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04a5" w14:textId="f9604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2024 жылғы 12 ақпандағы № 212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"Қостанай қаласы әкімдігінің жер қатынастары бөлімі" мемлекеттік мекемесінің 2023 жылғы 30 қазандағы № 942, № 943, № 944, № 945 бұйрықтарымен бекітілген жерге орналастыру жобалары негізінде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"Қостанай қаласы әкімдігінің құрылыс бөлімі" мемлекеттік мекемесіне елді мекендердің жері санатынан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 учаскелеріне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қол қойылған күнінен бастап бес жұмыс күні ішінде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Қостанай қаласы әкімдігінің интернет-ресурсына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12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"Қостанай қаласы әкімдігінің құрылыс бөлімі" мемлекеттік мекемесіне қауымдық сервитут белгіленетін жер учаскелерінің тізбесі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Қостанай қаласы, Абай даңғылы, 2 А мекенжайында орналасқан жер учаскесі, жалпы алаңы 0,5276 гектар, электрмен жабдықтаудың желілерін жүргізу үшін;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Қостанай қаласы, индустриялық аймаққа қарама-қарсы мекенжайында орналасқан жер учаскесі, жалпы алаңы 0,3262 гектар, Қостанай қаласында 1000 басқа арналған сүт-тауар фермасына инженерлік коммуникацияларды (электрмен жабдықтау) жүргізу үшін;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Қостанай қаласы, индустриялық аймаққа қарама-қарсы мекенжайында орналасқан жер учаскесі, жалпы алаңы 0,5118 гектар, Қостанай қаласында 1000 басқа арналған сүт-тауар фермасына инженерлік коммуникацияларды (канализация) жүргізу үшін;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Қостанай қаласы, индустриялық аймаққа қарама-қарсы мекенжайында орналасқан жер учаскесі, жалпы алаңы 0,4879 гектар, Қостанай қаласында 1000 басқа арналған сүт-тауар фермасына инженерлік коммуникацияларды (су құбыры) жүргізу үшін.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