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5b28a" w14:textId="ba5b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2024 жылғы 27 ақпандағы № 289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18-бабының</w:t>
      </w:r>
      <w:r>
        <w:rPr>
          <w:rFonts w:ascii="Times New Roman"/>
          <w:b w:val="false"/>
          <w:i w:val="false"/>
          <w:color w:val="000000"/>
          <w:sz w:val="28"/>
        </w:rPr>
        <w:t xml:space="preserve"> 5-1 тармақшасына,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2024 жылғы 30 қаңтардағы № 41, № 42, № 45, № 46, № 47, № 48 бұйрықтарымен бекітілген жерге орналастыру жобалары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"Қостанай қаласы әкімдігінің құрылыс бөлімі" мемлекеттік мекемесіне елді мекендердің жері санатынан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7"/>
    <w:p>
      <w:pPr>
        <w:spacing w:after="0"/>
        <w:ind w:left="0"/>
        <w:jc w:val="left"/>
      </w:pPr>
      <w:r>
        <w:rPr>
          <w:rFonts w:ascii="Times New Roman"/>
          <w:b/>
          <w:i w:val="false"/>
          <w:color w:val="000000"/>
        </w:rPr>
        <w:t xml:space="preserve"> "Қостанай қаласы әкімдігінің құрылыс бөлімі" мемлекеттік мекемесіне қауымдық сервитут белгіленетін жер учаскелерінің тізбесі</w:t>
      </w:r>
    </w:p>
    <w:bookmarkEnd w:id="7"/>
    <w:bookmarkStart w:name="z17" w:id="8"/>
    <w:p>
      <w:pPr>
        <w:spacing w:after="0"/>
        <w:ind w:left="0"/>
        <w:jc w:val="both"/>
      </w:pPr>
      <w:r>
        <w:rPr>
          <w:rFonts w:ascii="Times New Roman"/>
          <w:b w:val="false"/>
          <w:i w:val="false"/>
          <w:color w:val="000000"/>
          <w:sz w:val="28"/>
        </w:rPr>
        <w:t>
      1) Қостанай қаласы, Береке шағын ауданы мекенжайында орналасқан жер учаскесі, жалпы алаңы 0,0997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(су құбыры) жүргізу үшін;</w:t>
      </w:r>
    </w:p>
    <w:bookmarkEnd w:id="8"/>
    <w:bookmarkStart w:name="z18" w:id="9"/>
    <w:p>
      <w:pPr>
        <w:spacing w:after="0"/>
        <w:ind w:left="0"/>
        <w:jc w:val="both"/>
      </w:pPr>
      <w:r>
        <w:rPr>
          <w:rFonts w:ascii="Times New Roman"/>
          <w:b w:val="false"/>
          <w:i w:val="false"/>
          <w:color w:val="000000"/>
          <w:sz w:val="28"/>
        </w:rPr>
        <w:t>
      2) Қостанай қаласы, Береке шағын ауданы мекенжайында орналасқан жер учаскесі, жалпы алаңы 0,1388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(су құбыры) жүргізу үшін;</w:t>
      </w:r>
    </w:p>
    <w:bookmarkEnd w:id="9"/>
    <w:bookmarkStart w:name="z19" w:id="10"/>
    <w:p>
      <w:pPr>
        <w:spacing w:after="0"/>
        <w:ind w:left="0"/>
        <w:jc w:val="both"/>
      </w:pPr>
      <w:r>
        <w:rPr>
          <w:rFonts w:ascii="Times New Roman"/>
          <w:b w:val="false"/>
          <w:i w:val="false"/>
          <w:color w:val="000000"/>
          <w:sz w:val="28"/>
        </w:rPr>
        <w:t>
      3) Қостанай қаласы, Береке шағын ауданы мекенжайында орналасқан жер учаскесі, жалпы алаңы 0,0507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(жылумен жабдықтау) жүргізу үшін;</w:t>
      </w:r>
    </w:p>
    <w:bookmarkEnd w:id="10"/>
    <w:bookmarkStart w:name="z20" w:id="11"/>
    <w:p>
      <w:pPr>
        <w:spacing w:after="0"/>
        <w:ind w:left="0"/>
        <w:jc w:val="both"/>
      </w:pPr>
      <w:r>
        <w:rPr>
          <w:rFonts w:ascii="Times New Roman"/>
          <w:b w:val="false"/>
          <w:i w:val="false"/>
          <w:color w:val="000000"/>
          <w:sz w:val="28"/>
        </w:rPr>
        <w:t>
      4) Қостанай қаласы, Береке шағын ауданы мекенжайында орналасқан жер учаскесі, жалпы алаңы 0,1435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(канализация) жүргізу үшін;</w:t>
      </w:r>
    </w:p>
    <w:bookmarkEnd w:id="11"/>
    <w:bookmarkStart w:name="z21" w:id="12"/>
    <w:p>
      <w:pPr>
        <w:spacing w:after="0"/>
        <w:ind w:left="0"/>
        <w:jc w:val="both"/>
      </w:pPr>
      <w:r>
        <w:rPr>
          <w:rFonts w:ascii="Times New Roman"/>
          <w:b w:val="false"/>
          <w:i w:val="false"/>
          <w:color w:val="000000"/>
          <w:sz w:val="28"/>
        </w:rPr>
        <w:t>
      5) Қостанай қаласы, Береке шағын ауданы мекенжайында орналасқан жер учаскесі, жалпы алаңы 0,0103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(телефондандыру) жүргізу үшін;</w:t>
      </w:r>
    </w:p>
    <w:bookmarkEnd w:id="12"/>
    <w:bookmarkStart w:name="z22" w:id="13"/>
    <w:p>
      <w:pPr>
        <w:spacing w:after="0"/>
        <w:ind w:left="0"/>
        <w:jc w:val="both"/>
      </w:pPr>
      <w:r>
        <w:rPr>
          <w:rFonts w:ascii="Times New Roman"/>
          <w:b w:val="false"/>
          <w:i w:val="false"/>
          <w:color w:val="000000"/>
          <w:sz w:val="28"/>
        </w:rPr>
        <w:t>
      6) Қостанай қаласы, Береке шағын ауданы мекенжайында орналасқан жер учаскесі, жалпы алаңы 0,0831 гектар, "Қостанай облысы, Қостанай қаласы, Береке шағын ауданында 1200 орынға арналған орта жалпы білім беретін мектепке инженерлік коммуникацияларды салу" объектісі бойынша инженерлік коммуникацияларды (электрмен жабдықтау) жүргізу үшін.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