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72740" w14:textId="8f727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учаскелеріне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Қостанай қаласы әкімдігінің 2024 жылғы 5 наурыздағы № 340 қаулысы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5-1 тармақшасына, </w:t>
      </w:r>
      <w:r>
        <w:rPr>
          <w:rFonts w:ascii="Times New Roman"/>
          <w:b w:val="false"/>
          <w:i w:val="false"/>
          <w:color w:val="000000"/>
          <w:sz w:val="28"/>
        </w:rPr>
        <w:t>69-бабының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4-тармағына,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"Қостанай қаласы әкімдігінің жер қатынастары бөлімі" мемлекеттік мекемесінің 2023 жылғы 30 қаңтардағы № 43, № 44 бұйрықтарымен бекітілген жерге орналастыру жобалары негізінде Қостанай қаласының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"Қостанай қаласы әкімдігінің тұрғын үй-коммуналдық шаруашылығы, жолаушылар көлігі және автомобиль жолдары бөлімі" мемлекеттік мекемесінің Қостанай қаласы әкімдігінің "Қостанай-Су" мемлекеттік коммуналдық кәсіпорнына елді мекендердің жері санатынан мына мекенжай бойынша орналасқан жер учаскелеріне қауымдық сервитуттар белгіленсін: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қаласы, Лермонтов көшесі, Қостанай қаласы, Лермонтов көшесіне дейін № 11 орта мектеп арқылы өздігінен ағатын канализациялық коллекторды қайта қайта құру үшін, жалпы алаңы 0,3198 гектар;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Қостанай қаласы, Тәуелсіздік көшесі 84 бастап – Алтынсарин көшесі – Пушкина көшесі, Тәуелсіздік көшесі бойынша, Қостанай қаласындағы, Тәуелсіздік көшесі 84 бастап– Алтынсарин көшесі – Пушкин көшесі, Тәуелсіздік көшесі бойынша, өздігінен ағатын канализациялық коллекторды қайта қайта құру үшін, жалпы алаңы 0,3960 гектар.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"Қостанай қаласы әкімдігінің жер қатынастары бөлімі" мемлекеттік мекемесі Қазақстан Республикасының заңнамасында белгіленген тәртіппен: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қол қойылған күнінен бастап бес жұмыс күні ішінде Қазақстан Республикасы нормативтік құқықтық актілерінің эталондық бақылау банкінде ресми жариялауға жіберуді;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ресми жарияланғаннан кейін осы қаулыны Қостанай қаласы әкімдігінің интернет-ресурсына орналастыруды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Қостанай қаласы әкімінің жетекшілік ететін орынбасарына жүктелсін.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Әкім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Жүндібаев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