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8c010" w14:textId="268c0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учаскелеріне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2024 жылғы 4 сәуірдегі № 533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5-1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"Қостанай қаласы әкімдігінің жер қатынастары бөлімі" мемлекеттік мекемесінің 2024 жылғы 4 наурыздағы № 111, № 112, № 113, № 114, № 115, № 116 бұйрықтарымен бекітілген жерге орналастыру жобалары негізінде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"Қостанай қаласы әкімдігінің тұрғын үй - коммуналдық шаруашылығы, жолаушылар көлігі және автомобиль жолдары бөлімі" мемлекеттік мекемесінің Қостанай қаласы әкімдігінің "Қостанай-Су" мемлекеттік коммуналдық кәсірорнына елді мекендердің жері санатынан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жер учаскелеріне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қаласы әкімдігінің жер қатынастары бөлімі" мемлекеттік мекемесі Қазақстан Республикасының заңнамасында белгіленген тәртіппен: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қол қойылған күнінен бастап бес жұмыс күні ішінде Қазақстан Республикасы нормативтік құқықтық актілерінің эталондық бақылау банкінде ресми жариялауға жіберуді;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Қостанай қаласы әкімдігінің интернет-ресурсына орналастыруды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Жүндібаев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4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533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"Қостанай қаласы әкімдігінің тұрғын үй-коммуналдық шаруашылығы, жолаушылар көлігі және автомобиль жолдары бөлімі" мемлекеттік мекемесінің Қостанай қаласы әкімдігінің "Қостанай-Су" мемлекеттік коммуналдық кәсірорнына қауымдық сервитут белгіленетін жер учаскелерінің тізбесі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Қостанай қаласы, Баймағамбетов көшесінің - Абай даңғылының шекараларында Гоголь көшесі мекенжайында орналасқан жер учаскесі, жалпы алаңы 0,7011 гектар, Қостанай қаласында Баймағамбетов көшесінің - Абай даңғылының шекараларында Гоголь көшесі бойынша өздігінен ағатын коллекторды қайта жаңарту үшін;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Қостанай қаласы, Баймағамбетов көшесі - Пролетарская көшесі, 82 шекараларында Пролетарская көшесі мекенжайында орналасқан жер учаскесі, жалпы алаңы 0,5104 гектар, Қостанай қаласында Баймағамбетов көшесі - Пролетарская көшесі, 82 шекараларында Пролетарская көшесі бойынша су құбырын қайта жаңарту үшін;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Қостанай қаласы, Тәуелсіздік - Победа көшелерінің шекараларында 1 Май көшесі мекенжайында орналасқан жер учаскесі, жалпы алаңы 0,6108 гектар, Қостанай қаласында Тәуелсіздік - Победа көшелерінің шекараларында 1 Май көшесі бойынша Д-500 мм өздігінен ағатын канализация коллекторын қайта жаңарту үшін;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Қостанай қаласы, Абай даңғылының - Гашек көшесінің шекараларында Ворошилов көшесі мекенжайында орналасқан жер учаскесі, жалпы алаңы 0,9962 гектар, Қостанай қаласында Абай даңғылының - Гашек көшесінің шекараларында Ворошилов көшесі бойынша Д-500 мм өздігінен ағатын канализация коллекторын қайта жаңарту үшін;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Қостанай қаласы, Арыстанов - Карбышев көшелерінің шекараларында Волынов көшесі мекенжайында орналасқан жер учаскесі, жалпы алаңы 0,5278 гектар, Қостанай қаласында Арыстанов - Карбышев көшелерінің шекараларында Волынов көшесі бойынша Д-400 мм су құбырын қайта жаңарту үшін;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Қостанай қаласы, Волынов - Кочубей көшелерінің шекараларында Мирошниченко көшесі мекенжайында орналасқан жер учаскесі, жалпы алаңы 0,8505 гектар, Қостанай қаласында Волынов - Кочубей көшелерінің шекараларында Мирошниченко көшесі бойынша су құбырын қайта жаңарту үшін.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