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99ef" w14:textId="45399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2024 жылғы 4 сәуірдегі № 534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18-бабының</w:t>
      </w:r>
      <w:r>
        <w:rPr>
          <w:rFonts w:ascii="Times New Roman"/>
          <w:b w:val="false"/>
          <w:i w:val="false"/>
          <w:color w:val="000000"/>
          <w:sz w:val="28"/>
        </w:rPr>
        <w:t xml:space="preserve"> 5-1 тармақшасына,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 әкімдігінің жер қатынастары бөлімі" мемлекеттік мекемесінің 2024 жылғы 1 наурыздағы № 102, № 103, № 108 бұйрықтарымен бекітілген жерге орналастыру жобалары негізінде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қаласы әкімдігінің тұрғын үй-коммуналдық шаруашылық, жолаушылар көлігі және автомобиль жолдары бөлімі" мемлекеттік мекемесіне елді мекендердің жері санатынан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қаулыны қол қойылған күнінен бастап бес жұмыс күні ішінде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Қостанай қаласы әкімдігінің интернет-ресурсына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Жүндібаев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"Қостанай қаласы әкімдігінің тұрғын үй-коммуналдық шаруашылық, жолаушылар көлігі және автомобиль жолдары бөлімі" мемлекеттік мекемесіне қауымдық сервитут белгіленетін жер учаскелерінің тізбесі</w:t>
      </w:r>
    </w:p>
    <w:bookmarkEnd w:id="7"/>
    <w:bookmarkStart w:name="z17" w:id="8"/>
    <w:p>
      <w:pPr>
        <w:spacing w:after="0"/>
        <w:ind w:left="0"/>
        <w:jc w:val="both"/>
      </w:pPr>
      <w:r>
        <w:rPr>
          <w:rFonts w:ascii="Times New Roman"/>
          <w:b w:val="false"/>
          <w:i w:val="false"/>
          <w:color w:val="000000"/>
          <w:sz w:val="28"/>
        </w:rPr>
        <w:t>
      1) Қостанай қаласы, Тәуелсіздік көшесі, Дөненбаева көшесі, (Досжанов көшесі, Достық көшесі), Темірбаев көшесіне дейін Дзержинский көшесінің шекарасында Тәуелсіздік көшесі мекенжайында орналасқан жер учаскесі, жалпы алаңы 1,4551 гектар, Қостанай қаласында Тәуелсіздік көшесінің, Дөненбаева көшесінің (Досжанов көшесінің, Достық көшесінің), Темірбаев көшесіне дейін Дзержинский көшесінің шекарасында Тәуелсіздік көшесінің шекарасында өтпежол құрылысының техникалық-экономикалық негіздемесін әзірлеу үшін;</w:t>
      </w:r>
    </w:p>
    <w:bookmarkEnd w:id="8"/>
    <w:bookmarkStart w:name="z18" w:id="9"/>
    <w:p>
      <w:pPr>
        <w:spacing w:after="0"/>
        <w:ind w:left="0"/>
        <w:jc w:val="both"/>
      </w:pPr>
      <w:r>
        <w:rPr>
          <w:rFonts w:ascii="Times New Roman"/>
          <w:b w:val="false"/>
          <w:i w:val="false"/>
          <w:color w:val="000000"/>
          <w:sz w:val="28"/>
        </w:rPr>
        <w:t>
      2) Қостанай қаласы, Абай даңғылынан Баймағамбетов көшесіне дейін шекараларда Фролов көшесі бойынша мекенжайында орналасқан жер учаскесі, жалпы алаңы 1,2866 гектар, Қостанай қаласында Абай даңғылынан Баймағамбетов көшесіне дейін шекараларда Фролов көшесін қайта жаңарту үшін;</w:t>
      </w:r>
    </w:p>
    <w:bookmarkEnd w:id="9"/>
    <w:bookmarkStart w:name="z19" w:id="10"/>
    <w:p>
      <w:pPr>
        <w:spacing w:after="0"/>
        <w:ind w:left="0"/>
        <w:jc w:val="both"/>
      </w:pPr>
      <w:r>
        <w:rPr>
          <w:rFonts w:ascii="Times New Roman"/>
          <w:b w:val="false"/>
          <w:i w:val="false"/>
          <w:color w:val="000000"/>
          <w:sz w:val="28"/>
        </w:rPr>
        <w:t>
      3) Қостанай қаласы, Тәуелсіздік көшесі, Дөненбаева көшесі, (Досжанов көшесі, Достық көшесі), Перонная көшесіне дейін Майлин көшесінің шекарасында Досжанов көшесі мекенжайында орналасқан жер учаскесі, жалпы алаңы 0,9996 гектар, Тәуелсіздік көшесінің, Дөненбаева көшесінің, (Досжанов көшесінің, Достық көшесінің), Перонная көшесіне дейін Майлин көшесінің шекарасында Досжанов көшесінің шекараларында өтпежол құрылысының техникалық-экономикалық негіздемесін әзірлеу үшін.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