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1c7fb" w14:textId="221c7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Аманқарағай ауылдық округі әкімінің 2024 жылғы 9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және 2023 жылғы 23 қарашадағы № 30 Әулиекөл ауданы жер учаскелерін беру жөніндегі комиссия отырысының хаттамасынан үзінді көшірмесінің негізінде Әулиекөл ауданы Аманқарағай ауылдық округінің әкімі ШЕШТІ:</w:t>
      </w:r>
    </w:p>
    <w:bookmarkEnd w:id="0"/>
    <w:bookmarkStart w:name="z5" w:id="1"/>
    <w:p>
      <w:pPr>
        <w:spacing w:after="0"/>
        <w:ind w:left="0"/>
        <w:jc w:val="both"/>
      </w:pPr>
      <w:r>
        <w:rPr>
          <w:rFonts w:ascii="Times New Roman"/>
          <w:b w:val="false"/>
          <w:i w:val="false"/>
          <w:color w:val="000000"/>
          <w:sz w:val="28"/>
        </w:rPr>
        <w:t>
      1. "Қазақтелеком" акционерлік қоғамына "В2G сегменті үшін ТОБЖ құрылысы, Қостанай облысы" объектісі бойынша талшықты-оптикалық байланыс желісін төсеу, қызмет көрсету және пайдалану үшін Аманқарағай ауылының Школьная көшесі, Ленин көшесі аумағында орналасқан жалпы ауданы 0,0105 гектар бөлінбейтін жер учаскесіне шектеулі нысаналы пайдалану (жария сервитут) құқығы белгіленсін.</w:t>
      </w:r>
    </w:p>
    <w:bookmarkEnd w:id="1"/>
    <w:bookmarkStart w:name="z6" w:id="2"/>
    <w:p>
      <w:pPr>
        <w:spacing w:after="0"/>
        <w:ind w:left="0"/>
        <w:jc w:val="both"/>
      </w:pPr>
      <w:r>
        <w:rPr>
          <w:rFonts w:ascii="Times New Roman"/>
          <w:b w:val="false"/>
          <w:i w:val="false"/>
          <w:color w:val="000000"/>
          <w:sz w:val="28"/>
        </w:rPr>
        <w:t>
      2. "Аманқарағай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 мемлекеттік тіркелген күнінен бастап күнтізбелік бес күн ішінде оның қазақ және орыс тілдерінде электрондық түрдегі "Қазақстан Республикасының Заңнама және құқықтық ақпарат институты" шаруашылық жүргізу құқындағы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