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43dd7" w14:textId="be43d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жария сервитут белгілеу туралы</w:t>
      </w:r>
    </w:p>
    <w:p>
      <w:pPr>
        <w:spacing w:after="0"/>
        <w:ind w:left="0"/>
        <w:jc w:val="both"/>
      </w:pPr>
      <w:r>
        <w:rPr>
          <w:rFonts w:ascii="Times New Roman"/>
          <w:b w:val="false"/>
          <w:i w:val="false"/>
          <w:color w:val="000000"/>
          <w:sz w:val="28"/>
        </w:rPr>
        <w:t>Қостанай облысы Денисов ауданы Перелески ауылы әкімінің 2024 жылғы 8 ақпандағы № 2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69-бабы</w:t>
      </w:r>
      <w:r>
        <w:rPr>
          <w:rFonts w:ascii="Times New Roman"/>
          <w:b w:val="false"/>
          <w:i w:val="false"/>
          <w:color w:val="000000"/>
          <w:sz w:val="28"/>
        </w:rPr>
        <w:t xml:space="preserve"> 4-тармағының </w:t>
      </w:r>
      <w:r>
        <w:rPr>
          <w:rFonts w:ascii="Times New Roman"/>
          <w:b w:val="false"/>
          <w:i w:val="false"/>
          <w:color w:val="000000"/>
          <w:sz w:val="28"/>
        </w:rPr>
        <w:t>19-бабына</w:t>
      </w:r>
      <w:r>
        <w:rPr>
          <w:rFonts w:ascii="Times New Roman"/>
          <w:b w:val="false"/>
          <w:i w:val="false"/>
          <w:color w:val="000000"/>
          <w:sz w:val="28"/>
        </w:rPr>
        <w:t xml:space="preserve">, 2) тармақшасына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Денисов ауданының Перелески ауылының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Денисов ауданы, Перелески ауылы, Школьная көшесі, Юбилейная көшесі, Новая көшесі, Центральная көшесі мекенжайында орналасқан, ауданы 0,1837 гектар болатын 48 (қырық сегіз) жазғы жер учаскесіне "Қостанай облысы, B2G сегменті үшін ВОЛС құрылысы" объектісі бойынша талшықты-оптикалық байланыс желісін төсеу, қызмет көрсету және пайдалану үшін "Қазақтелеком" акционерлік қоғамына жария сервитут белгіленсін.</w:t>
      </w:r>
    </w:p>
    <w:bookmarkEnd w:id="1"/>
    <w:bookmarkStart w:name="z6" w:id="2"/>
    <w:p>
      <w:pPr>
        <w:spacing w:after="0"/>
        <w:ind w:left="0"/>
        <w:jc w:val="both"/>
      </w:pPr>
      <w:r>
        <w:rPr>
          <w:rFonts w:ascii="Times New Roman"/>
          <w:b w:val="false"/>
          <w:i w:val="false"/>
          <w:color w:val="000000"/>
          <w:sz w:val="28"/>
        </w:rPr>
        <w:t>
      2. "Перелески ауылы әкімінің аппараты"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бес жұмыс күні ішінде оны ресми жариялау және Қазақстан Республикасы нормативтік құқықтық актілерінің эталондық бақылау банкіне енгізу үшін оны қазақ және орыс тілдерінде электрондық түрде "Қазақстан Республикасының Заңнама және құқықтық ақпарат институты" шаруашылық жүргізу құқығындағы республикалық мемлекеттік кәсіпорнына жіберу;</w:t>
      </w:r>
    </w:p>
    <w:bookmarkEnd w:id="3"/>
    <w:bookmarkStart w:name="z8" w:id="4"/>
    <w:p>
      <w:pPr>
        <w:spacing w:after="0"/>
        <w:ind w:left="0"/>
        <w:jc w:val="both"/>
      </w:pPr>
      <w:r>
        <w:rPr>
          <w:rFonts w:ascii="Times New Roman"/>
          <w:b w:val="false"/>
          <w:i w:val="false"/>
          <w:color w:val="000000"/>
          <w:sz w:val="28"/>
        </w:rPr>
        <w:t>
      2) осы шешімді ресми жарияланғаннан кейін Денисов ауданының Перелески ауылы әкімі аппаратының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Перелески ауылының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Шулика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