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ce0c3" w14:textId="d4ce0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"ERG Exploration" жауапкершiлiгi шектеулі серiктестiгiне қауымдық сервитут белгілеу туралы</w:t>
      </w:r>
    </w:p>
    <w:p>
      <w:pPr>
        <w:spacing w:after="0"/>
        <w:ind w:left="0"/>
        <w:jc w:val="both"/>
      </w:pPr>
      <w:r>
        <w:rPr>
          <w:rFonts w:ascii="Times New Roman"/>
          <w:b w:val="false"/>
          <w:i w:val="false"/>
          <w:color w:val="000000"/>
          <w:sz w:val="28"/>
        </w:rPr>
        <w:t>Қостанай облысы Денисов ауданы әкімдігінің 2024 жылғы 27 наурыздағы № 47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17-бабының</w:t>
      </w:r>
      <w:r>
        <w:rPr>
          <w:rFonts w:ascii="Times New Roman"/>
          <w:b w:val="false"/>
          <w:i w:val="false"/>
          <w:color w:val="000000"/>
          <w:sz w:val="28"/>
        </w:rPr>
        <w:t xml:space="preserve"> 1-1) тармақшасына, </w:t>
      </w:r>
      <w:r>
        <w:rPr>
          <w:rFonts w:ascii="Times New Roman"/>
          <w:b w:val="false"/>
          <w:i w:val="false"/>
          <w:color w:val="000000"/>
          <w:sz w:val="28"/>
        </w:rPr>
        <w:t>71-1-бабының</w:t>
      </w:r>
      <w:r>
        <w:rPr>
          <w:rFonts w:ascii="Times New Roman"/>
          <w:b w:val="false"/>
          <w:i w:val="false"/>
          <w:color w:val="000000"/>
          <w:sz w:val="28"/>
        </w:rPr>
        <w:t xml:space="preserve"> 2-тармағына, "Қазақстан Республикасының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және 2023 жылғы 29 желтоқсандағы № 251-ЖҚГЗ жер қойнауын геологиялық зерттеуге арналған лицензия негізінде Денисов ауданының әкімдігі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5" w:id="1"/>
    <w:p>
      <w:pPr>
        <w:spacing w:after="0"/>
        <w:ind w:left="0"/>
        <w:jc w:val="both"/>
      </w:pPr>
      <w:r>
        <w:rPr>
          <w:rFonts w:ascii="Times New Roman"/>
          <w:b w:val="false"/>
          <w:i w:val="false"/>
          <w:color w:val="000000"/>
          <w:sz w:val="28"/>
        </w:rPr>
        <w:t>
      1. "ERG Exploration" жауапкершілігі шектеулі серіктестігіне, Қостанай облысы Денисов ауданы Покров ауылдық округінің аумағында орналасқан жер учаскелерді жер пайдаланушылардан алып қоймай, аланы 12595,9 гектар жер учаскесінде жер қойнауын геологиялық зерттеу жөніндегі операцияларды жүргізу мақсатында 2026 жылғы 28 желтоқсанға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"ERG Exploration" жауапкершілігі шектеулі серіктестігіне жер учаскелерін нысаналы мақсаты бойынша пайдалануға жарамды күйге келтіру және жер пайдаланушылармен жасасқан шартта шығынды өтеу бойынша міндеттерін және басқа да шарттарды анықтау ұсынылсын.</w:t>
      </w:r>
    </w:p>
    <w:bookmarkEnd w:id="2"/>
    <w:bookmarkStart w:name="z7" w:id="3"/>
    <w:p>
      <w:pPr>
        <w:spacing w:after="0"/>
        <w:ind w:left="0"/>
        <w:jc w:val="both"/>
      </w:pPr>
      <w:r>
        <w:rPr>
          <w:rFonts w:ascii="Times New Roman"/>
          <w:b w:val="false"/>
          <w:i w:val="false"/>
          <w:color w:val="000000"/>
          <w:sz w:val="28"/>
        </w:rPr>
        <w:t>
      3. "Денисов ауданы әкімдігінің жер қатынастары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қаулыға қол қойылған күннен бастап бес жұмыс күні ішінде оның қазақ және орыс тілдеріндегі электрондық түрдегі көшірмесін Нормативтік құқықтық актілердің эталондық бақылау банкіне ресми жариялау және енгізу үшін Қазақстан Республикасы Әділет министрлігінің Қостанай облысы бойынша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жіберуді;</w:t>
      </w:r>
    </w:p>
    <w:bookmarkEnd w:id="4"/>
    <w:bookmarkStart w:name="z9" w:id="5"/>
    <w:p>
      <w:pPr>
        <w:spacing w:after="0"/>
        <w:ind w:left="0"/>
        <w:jc w:val="both"/>
      </w:pPr>
      <w:r>
        <w:rPr>
          <w:rFonts w:ascii="Times New Roman"/>
          <w:b w:val="false"/>
          <w:i w:val="false"/>
          <w:color w:val="000000"/>
          <w:sz w:val="28"/>
        </w:rPr>
        <w:t>
      2) осы қаулыны ресми жарияланғаннан кейін Денисов ауданы әкімдігінің интернет-ресурсында орналастыруды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Денисов ауданы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Денисов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Қатпаев Р.Ж.</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