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cbc44" w14:textId="70cbc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және ауылдық округтер әкімдері аппараттарының мемлекеттік қызметшілеріне 2024 жылы әлеуметтік қолдау көрсету туралы</w:t>
      </w:r>
    </w:p>
    <w:p>
      <w:pPr>
        <w:spacing w:after="0"/>
        <w:ind w:left="0"/>
        <w:jc w:val="both"/>
      </w:pPr>
      <w:r>
        <w:rPr>
          <w:rFonts w:ascii="Times New Roman"/>
          <w:b w:val="false"/>
          <w:i w:val="false"/>
          <w:color w:val="000000"/>
          <w:sz w:val="28"/>
        </w:rPr>
        <w:t>Қостанай облысы Қарабалық ауданы мәслихатының 2024 жылғы 20 наурыздағы № 106 шешімі</w:t>
      </w:r>
    </w:p>
    <w:p>
      <w:pPr>
        <w:spacing w:after="0"/>
        <w:ind w:left="0"/>
        <w:jc w:val="both"/>
      </w:pPr>
      <w:bookmarkStart w:name="z4"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w:t>
      </w:r>
      <w:r>
        <w:rPr>
          <w:rFonts w:ascii="Times New Roman"/>
          <w:b w:val="false"/>
          <w:i w:val="false"/>
          <w:color w:val="000000"/>
          <w:sz w:val="28"/>
        </w:rPr>
        <w:t>18-бабы</w:t>
      </w:r>
      <w:r>
        <w:rPr>
          <w:rFonts w:ascii="Times New Roman"/>
          <w:b w:val="false"/>
          <w:i w:val="false"/>
          <w:color w:val="000000"/>
          <w:sz w:val="28"/>
        </w:rPr>
        <w:t xml:space="preserve"> 8-тармағына,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Ұлттық экономика министрінің 2023 жылғы 29 маусымдағы № 126 (Нормативтік құқықтық актілерді мемлекеттік тіркеу тізілімінде № 32927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және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Қазақстан Республикасы Ұлттық экономика министрінің 2014 жылғы 6 қарашадағы № 72 (Нормативтік құқықтық актілерді мемлекеттік тіркеу тізілімінде № 9946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 Қарабалық аудандық мәслихаты ШЕШІМ ҚАБЫЛДАДЫ:</w:t>
      </w:r>
    </w:p>
    <w:bookmarkEnd w:id="0"/>
    <w:bookmarkStart w:name="z5" w:id="1"/>
    <w:p>
      <w:pPr>
        <w:spacing w:after="0"/>
        <w:ind w:left="0"/>
        <w:jc w:val="both"/>
      </w:pPr>
      <w:r>
        <w:rPr>
          <w:rFonts w:ascii="Times New Roman"/>
          <w:b w:val="false"/>
          <w:i w:val="false"/>
          <w:color w:val="000000"/>
          <w:sz w:val="28"/>
        </w:rPr>
        <w:t>
      1. Қарабалық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және ауылдық округтер әкімдері аппараттарының мемлекеттік қызметшілеріне тұрғын үй сатып алу немесе салу үшін 2024 жылы көтерме жәрдемақы және әлеуметтік қолдау көрсетілсін:</w:t>
      </w:r>
    </w:p>
    <w:bookmarkEnd w:id="1"/>
    <w:bookmarkStart w:name="z6" w:id="2"/>
    <w:p>
      <w:pPr>
        <w:spacing w:after="0"/>
        <w:ind w:left="0"/>
        <w:jc w:val="both"/>
      </w:pPr>
      <w:r>
        <w:rPr>
          <w:rFonts w:ascii="Times New Roman"/>
          <w:b w:val="false"/>
          <w:i w:val="false"/>
          <w:color w:val="000000"/>
          <w:sz w:val="28"/>
        </w:rPr>
        <w:t>
      1) айлық есептік көрсеткіштің жүз еселенген мөлшеріне тең сомада көтерме жәрдемақы;</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 келген мамандар үшін бюджеттік несие:</w:t>
      </w:r>
    </w:p>
    <w:bookmarkEnd w:id="3"/>
    <w:bookmarkStart w:name="z8" w:id="4"/>
    <w:p>
      <w:pPr>
        <w:spacing w:after="0"/>
        <w:ind w:left="0"/>
        <w:jc w:val="both"/>
      </w:pPr>
      <w:r>
        <w:rPr>
          <w:rFonts w:ascii="Times New Roman"/>
          <w:b w:val="false"/>
          <w:i w:val="false"/>
          <w:color w:val="000000"/>
          <w:sz w:val="28"/>
        </w:rPr>
        <w:t>
      - ауданның әкімшілік орталықтары болып табылатын ауылдық елді мекендерге айлық есептік көрсеткіштің екі мың бес жүз еселенген мөлшерінен аспайтын сомада;</w:t>
      </w:r>
    </w:p>
    <w:bookmarkEnd w:id="4"/>
    <w:bookmarkStart w:name="z9" w:id="5"/>
    <w:p>
      <w:pPr>
        <w:spacing w:after="0"/>
        <w:ind w:left="0"/>
        <w:jc w:val="both"/>
      </w:pPr>
      <w:r>
        <w:rPr>
          <w:rFonts w:ascii="Times New Roman"/>
          <w:b w:val="false"/>
          <w:i w:val="false"/>
          <w:color w:val="000000"/>
          <w:sz w:val="28"/>
        </w:rPr>
        <w:t>
      - ауылдық елді мекендерге айлық есептік көрсеткіштің екі мың еселенген мөлшерінен аспайтын сомада.</w:t>
      </w:r>
    </w:p>
    <w:bookmarkEnd w:id="5"/>
    <w:bookmarkStart w:name="z10" w:id="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Балбаева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