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4ccee" w14:textId="f24cc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"Қазақтелеком" акционерлік қоғамына қауымдық сервитут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Люблин ауылдық округі әкімінің 2024 жылғы 22 қаңтардағы № 2 шешімі. Жойылды - Қостанай облысы Қарасу ауданы Люблин ауылдық округі әкімінің 2024 жылғы 19 ақпандағы № 3 шешімімен</w:t>
      </w:r>
    </w:p>
    <w:p>
      <w:pPr>
        <w:spacing w:after="0"/>
        <w:ind w:left="0"/>
        <w:jc w:val="both"/>
      </w:pPr>
      <w:bookmarkStart w:name="z4" w:id="0"/>
      <w:r>
        <w:rPr>
          <w:rFonts w:ascii="Times New Roman"/>
          <w:b w:val="false"/>
          <w:i w:val="false"/>
          <w:color w:val="ff0000"/>
          <w:sz w:val="28"/>
        </w:rPr>
        <w:t xml:space="preserve">
      Ескерту. Жойылды - Қостанай облысы Қарасу ауданы Люблин ауылдық округі әкімінің 19.02.2024 </w:t>
      </w:r>
      <w:r>
        <w:rPr>
          <w:rFonts w:ascii="Times New Roman"/>
          <w:b w:val="false"/>
          <w:i w:val="false"/>
          <w:color w:val="ff0000"/>
          <w:sz w:val="28"/>
        </w:rPr>
        <w:t>№ 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w:t>
      </w:r>
      <w:r>
        <w:rPr>
          <w:rFonts w:ascii="Times New Roman"/>
          <w:b w:val="false"/>
          <w:i w:val="false"/>
          <w:color w:val="000000"/>
          <w:sz w:val="28"/>
        </w:rPr>
        <w:t>69-бабы</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Қарасу ауданы Люблин ауылдық округінің әкімі ШЕШІМ ҚАБЫЛДАДЫ:</w:t>
      </w:r>
    </w:p>
    <w:bookmarkStart w:name="z5" w:id="1"/>
    <w:p>
      <w:pPr>
        <w:spacing w:after="0"/>
        <w:ind w:left="0"/>
        <w:jc w:val="both"/>
      </w:pPr>
      <w:r>
        <w:rPr>
          <w:rFonts w:ascii="Times New Roman"/>
          <w:b w:val="false"/>
          <w:i w:val="false"/>
          <w:color w:val="000000"/>
          <w:sz w:val="28"/>
        </w:rPr>
        <w:t>
      1. "Қазақтелеком" акционерлік қоғамына "Қостанай облысы, В2G сегменті үшін ТОБЖ құрылысы" объектісі бойынша талшықты-оптикалық байланыс желісін төсеу, қызмет көрсету және пайдалану мақсатында Қарасу ауданы Люблин ауылдық округі Люблин ауылының аумағында орналасқан жалпы көлемі 1,1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Қарасу ауданы "Люблин ауылдық округі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шешімге қол қойылған күнінен бастап күнтізбелік бес жұмыс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8" w:id="4"/>
    <w:p>
      <w:pPr>
        <w:spacing w:after="0"/>
        <w:ind w:left="0"/>
        <w:jc w:val="both"/>
      </w:pPr>
      <w:r>
        <w:rPr>
          <w:rFonts w:ascii="Times New Roman"/>
          <w:b w:val="false"/>
          <w:i w:val="false"/>
          <w:color w:val="000000"/>
          <w:sz w:val="28"/>
        </w:rPr>
        <w:t>
      2) осы шешімді ресми жарияланғанынан кейін Қарасу ауданы әкімдігінің интернет – 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Люблин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Максимов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