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c2a1" w14:textId="2adc2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учаскесіне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2024 жылғы 9 ақпандағы № 62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4 - тармағына, "Қазақстан Республикасындағы жергілікті мемлекеттік басқару және өзін - 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ауданы әкімдігінің "Құрылыс бөлімі" мемлекеттік мекемесіне жер учаскелеріне: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кадастрлық нөмірі 12-193-086-124, ауданы 0,0071 гектар;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кадастрлық нөмірі 12-183-086-183, ауданы 0,0983 гектар;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кадастрлық нөмірі 12-183-086-355, ауданы 0,1561 гектар;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кадастрлық нөмірі 12-183-086-059, ауданы 0,3811 гектар;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кадастрлық нөмірі 12-183-101-177, ауданы 0,0600 гектар;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кадастрлық нөмірі 12-183-083-099, ауданы 0,1175 гектар;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кадастрлық нөмірі 12-183-083-085, ауданы 1,4879 гектар;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кадастрлық нөмірі 12-183-017-943, ауданы 0,0897 гектар;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кадастрлық нөмірі 12-183-017-049, ауданы 0,0925 гектар;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кадастрлық нөмірі 12-183-083-047, ауданы 1,0698 гектар қауымдық сервитут белгіленсін.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Қостанай ауданы әкімдігінің "Жер қатынастары бөлімі" мемлекеттік мекемесі Қазақстан Республикасының заңнамасында белгіленген тәртіппен: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нормативтік құқықтық актілерін эталондық бақылау банкінде ресми жариялауға жіберілуін.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Қостанай ауданы әкімдігінің интернет - ресурсында орналастырылуын қамтамасыз етсін.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ауданы әкімінің жетекшілік ететін орынбасарына жүктелсін.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Танжариков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