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5faa" w14:textId="f635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желтoқсандағы № 131 "Қостанай облысы Сарыкөл ауданы Большие Дубравы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13 ақпандағы № 146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2024-2026 жылдарға арналған бюджеті туралы" 2023 жылғы 29 желтoқсандағы № 131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27 747,0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9 231,0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18 516,0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30 026,6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- 2 279,6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2 279,6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- 2 279,6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18 516,0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көғалдандыру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