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375ed" w14:textId="e637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әкімдігінің шаруашылық жүргізу құқығындағы "Тобыл" мемлекеттік коммуналдық кәсіпорнына жария сервитут белгілеу туралы</w:t>
      </w:r>
    </w:p>
    <w:p>
      <w:pPr>
        <w:spacing w:after="0"/>
        <w:ind w:left="0"/>
        <w:jc w:val="both"/>
      </w:pPr>
      <w:r>
        <w:rPr>
          <w:rFonts w:ascii="Times New Roman"/>
          <w:b w:val="false"/>
          <w:i w:val="false"/>
          <w:color w:val="000000"/>
          <w:sz w:val="28"/>
        </w:rPr>
        <w:t>Қостанай облысы Бейімбет Майлин ауданы Тобыл кенті әкімінің 2024 жылғы 5 қаңтардағы № 3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4-тармағының 10-тармақшасына,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на сәйкес Тобыл кентінің әкімі ШЕШТІ:</w:t>
      </w:r>
    </w:p>
    <w:bookmarkEnd w:id="0"/>
    <w:bookmarkStart w:name="z5" w:id="1"/>
    <w:p>
      <w:pPr>
        <w:spacing w:after="0"/>
        <w:ind w:left="0"/>
        <w:jc w:val="both"/>
      </w:pPr>
      <w:r>
        <w:rPr>
          <w:rFonts w:ascii="Times New Roman"/>
          <w:b w:val="false"/>
          <w:i w:val="false"/>
          <w:color w:val="000000"/>
          <w:sz w:val="28"/>
        </w:rPr>
        <w:t>
      1. Бейімбет Майлин ауданы әкімдігінің шаруашылық жүргізу құқығындағы "Тобыл" мемлекеттік коммуналдық кәсіпорны Бейімбет Майлин ауданы Тобыл кентінің аумағында орналасқан тұрақты жер пайдалану құқығындағы жер учаскелеріне жалпы ауданы 2,8337 гектар сорғы, ажырату және орамішілік кәріз желілерін пайдалану үшін жария сервитуты белгіленсін.</w:t>
      </w:r>
    </w:p>
    <w:bookmarkEnd w:id="1"/>
    <w:bookmarkStart w:name="z6" w:id="2"/>
    <w:p>
      <w:pPr>
        <w:spacing w:after="0"/>
        <w:ind w:left="0"/>
        <w:jc w:val="both"/>
      </w:pPr>
      <w:r>
        <w:rPr>
          <w:rFonts w:ascii="Times New Roman"/>
          <w:b w:val="false"/>
          <w:i w:val="false"/>
          <w:color w:val="000000"/>
          <w:sz w:val="28"/>
        </w:rPr>
        <w:t>
      2. "Тобыл кенті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көшірмесіне қол қойылған күннен бастап күнтізбелік жиырма күн ішінде электрондық түрде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жіберсін;</w:t>
      </w:r>
    </w:p>
    <w:bookmarkEnd w:id="3"/>
    <w:bookmarkStart w:name="z8" w:id="4"/>
    <w:p>
      <w:pPr>
        <w:spacing w:after="0"/>
        <w:ind w:left="0"/>
        <w:jc w:val="both"/>
      </w:pPr>
      <w:r>
        <w:rPr>
          <w:rFonts w:ascii="Times New Roman"/>
          <w:b w:val="false"/>
          <w:i w:val="false"/>
          <w:color w:val="000000"/>
          <w:sz w:val="28"/>
        </w:rPr>
        <w:t>
      2) осы шешімді Қостанай облысы бойынша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ресми жарияланғаннан кейін қол қойылған және жіберілген күннен бастап Бейімбет Майлин ауданы әкімдігінің интернет-ресурсында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Тобыл кентінің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