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4006" w14:textId="0874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техногендік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әкімінің 2024 жылғы 26 ақпандағы № 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тармақшасына,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Төтенше жағдайлар министрінің м.а. 2023 жылғы 10 мамырдағы № 240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қаласының төтенше жағдайлардың алдын алу және жою жөніндегі қалалық комиссиясының кезектен тыс отырысының 2024 жылғы 23 ақпандағы № 3 хаттамасы негізінде, ШЕШІМ ҚАБЫЛДАДЫМ: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қаласының аумағында жергілікті ауқымдағы техногендік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Техногендік сипаттағы төтенше жағдайды жою басшысы болып Екібастұз қаласы әкімінің орынбасары Ержан Маратович Салханов тағайындалсын және техногендік сипаттағы төтенше жағдайды жоюға бағытталған іс-шараларды жүргізу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шешiмнiң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