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bf43" w14:textId="d89b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туралы"Солтүстік Қазақстан облысы Қызылжар ауданы Асаново ауылдық округі әкімінің 2023 жылғы 23 қазандағы № 42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2024 жылғы 11 қантардағы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2023 жылғы 21 желтоқсандағы № 01-11/200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Асаново ауылдық округінің Плоское ауылында Ерлік көшесіне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Асаново ауылдық округі әкімінің 2023 жылғы 23 қазандағы "Шектеу іс-шараларын белгілеу туралы" (нормативтік құқықтық актілерді мемлекеттік тіркеу Тізілімінде № 187493 болып тіркелген) № 42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