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4a8e" w14:textId="bad4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 мәслихатының 2023 жылғы 29 желтоқсандағы № 11-7 "2024-2026 жылдарға арналған Мағжан Жұмабаев ауданы Возвышен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2024 жылғы 23 ақпандағы № 12-10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Мағжан Жұмабаев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Мағжан Жұмабаев ауданы мәслихатының "2024-2026 жылдарға арналған Мағжан Жұмабаев ауданы Возвышен ауылдық округінің бюджетін бекіту туралы" 2023 жылғы 29 желтоқсандағы № 11-7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2024-2026 жылдарға арналған Мағжан Жұмабаев ауданы Возвышен ауылдық округінің бюджеті тиісінше осы шешімге 1, 2 және 3-қосымшаларға сәйкес, оның ішінде 2024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174 194,8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10 957,0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163 107,8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176 167,5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-1 972,7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1 972,7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1 972,7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3), 4) және 5) тармақшалармен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ауылдық округ елді мекендерінің санитариясын қамтамасыз етуге;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елді мекендерін абаттандыру және көгалдандыруға;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ауылдық округ елді мекендеріндегі автомобиль жолдарының жұмыс істеуін қамтамасыз етуге.";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7-1-тармақпен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Возвышен ауылдық округінің бюджетінде 2024 жылғы 1 қаңтардағы жағдай бойынша қалыптасқан бюджеттік қаражаттардың бос қалдықтары есебінен 4-қосымшаға сәйкес шығыстар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 мәслихат төрағасының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уақытша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Бәкіров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Возвышен ауылдық округінің 2024 жылға арналған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174 194,8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176 167,5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2024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ақпандағы № 12-10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 № 11-7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5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Возвышен ауылдық округі бюджетінің 2024 жылғы 1 қаңтарға қалыптасқан бюджет қаражатының бос қалдықтары және 2023 жылы пайдаланылмаған (толық пайдаланылмаған) нысаналы трансферттерді аудандық бюджеттен қайтару есебінен шығыстары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округтердегі автомобиль жолдарының қызмет етуін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