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3dd4" w14:textId="3bb3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мәслихатының 2024 жылғы 14 ақпандағы № 9/14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 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Уәлиханов ауданы бойынша халық үшін тұрмыстық қатты қалдықтарды жинауға, тасымалдауға, сұрыптауға және көмуге арналған тарифтер осы шешімнің қосымшасына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күннен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9-14 с шешіміне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Уәлиханов ауданы бойынша халық үшін тұрмыстық қатты қалдықтарды жинауға, тасымалдауға, сұрыптауға және көмуге арналған тарифтер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(Қосылған құн салығысыз)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