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840f" w14:textId="fcc8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Бөкейхан ауылындағы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Бөкейхан ауылдық округі әкімінің 2024 жылғы 14 наурыздағы № 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Бөкейхан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Бөкейхан ауылдық округінің Бөкейхан ауылындағы жаңа көшеге "Қайыржан Ертаев"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Негіз: Атырау облыстық ономастика комиссиясының 2024 жылғы 1 ақпандағы қорытындысы, Бөкейхан ауылдық округі тұрғындарының пікірі.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