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5734" w14:textId="6395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Ордабасы ауданы Қараспан ауыл округі әкімінің 2024 жылғы 8 қаңтардағы № 3 шешiмi</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19-бабының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35-бабының 1-тармағы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Қараспан ауыл округінің әкімі ШЕШІМ ҚАБЫЛДАДЫ:</w:t>
      </w:r>
    </w:p>
    <w:bookmarkEnd w:id="0"/>
    <w:bookmarkStart w:name="z2" w:id="1"/>
    <w:p>
      <w:pPr>
        <w:spacing w:after="0"/>
        <w:ind w:left="0"/>
        <w:jc w:val="both"/>
      </w:pPr>
      <w:r>
        <w:rPr>
          <w:rFonts w:ascii="Times New Roman"/>
          <w:b w:val="false"/>
          <w:i w:val="false"/>
          <w:color w:val="000000"/>
          <w:sz w:val="28"/>
        </w:rPr>
        <w:t>
      1. "Кселл" акционерлік қоғамына Қараспан ауыл округі, Берген Исаханов ауылы, Берген Исаханов көшесі бойынан талшықты-оптикалық байланыс желісі құрылысын жүргізу үшін жалпы көлемі 0,123 га жер учаскесін, жердің меншік иелері мен жер пайдаланушылардан алып қоймастан жер учаскелеріне уақытша өтеусіз 10 (он)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