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e90fb" w14:textId="97e90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2024 жылы көтерме жәрдемақы және тұрғын үй сатып алу немесе салу үшін бюджеттік кредит беру туралы</w:t>
      </w:r>
    </w:p>
    <w:p>
      <w:pPr>
        <w:spacing w:after="0"/>
        <w:ind w:left="0"/>
        <w:jc w:val="both"/>
      </w:pPr>
      <w:r>
        <w:rPr>
          <w:rFonts w:ascii="Times New Roman"/>
          <w:b w:val="false"/>
          <w:i w:val="false"/>
          <w:color w:val="000000"/>
          <w:sz w:val="28"/>
        </w:rPr>
        <w:t>Түркістан облысы Отырар аудандық мәслихатының 2024 жылғы 29 наурыздағы № 13/73-VIII шешiмi</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01.01.2024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Республикасындағы жергiлiктi мемлекеттiк басқару және өзiн-өзi басқару туралы"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"Агроөнеркәсіптік кешенді және ауылдық аумақтарды дамытуды мемлекеттік реттеу туралы" 18- бабының </w:t>
      </w:r>
      <w:r>
        <w:rPr>
          <w:rFonts w:ascii="Times New Roman"/>
          <w:b w:val="false"/>
          <w:i w:val="false"/>
          <w:color w:val="000000"/>
          <w:sz w:val="28"/>
        </w:rPr>
        <w:t>8 тармағына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Ұлттық экономика министрінің 2023 жылғы 29 маусымдағы № 126 </w:t>
      </w:r>
      <w:r>
        <w:rPr>
          <w:rFonts w:ascii="Times New Roman"/>
          <w:b w:val="false"/>
          <w:i w:val="false"/>
          <w:color w:val="000000"/>
          <w:sz w:val="28"/>
        </w:rPr>
        <w:t>бұйрығына</w:t>
      </w:r>
      <w:r>
        <w:rPr>
          <w:rFonts w:ascii="Times New Roman"/>
          <w:b w:val="false"/>
          <w:i w:val="false"/>
          <w:color w:val="000000"/>
          <w:sz w:val="28"/>
        </w:rPr>
        <w:t>, Қазақстан Республикасы Ұлттық экономика министрiнiң 2014 жылғы 6 қарашадағы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№72 </w:t>
      </w:r>
      <w:r>
        <w:rPr>
          <w:rFonts w:ascii="Times New Roman"/>
          <w:b w:val="false"/>
          <w:i w:val="false"/>
          <w:color w:val="000000"/>
          <w:sz w:val="28"/>
        </w:rPr>
        <w:t>бұйрығына</w:t>
      </w:r>
      <w:r>
        <w:rPr>
          <w:rFonts w:ascii="Times New Roman"/>
          <w:b w:val="false"/>
          <w:i w:val="false"/>
          <w:color w:val="000000"/>
          <w:sz w:val="28"/>
        </w:rPr>
        <w:t> сәйкес, Отырар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Отырар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(ветеринария саласындағы қызметті жүзеге асыратын ветеринария пунктерінің ветеринария мамандарына да қолданылады), ауылдар, кенттер, ауылдық округтер әкімдері аппараттарының мемлекеттік қызметшілеріне (басшы лауазымдарды атқаратын адамдарды қоспағанда) қажеттілікті ескере отырып, 2024 жылға арналған аудан бюджетінде қарастырылған сома көлемінде келесі әлеуметтік қолдау шаралары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кредит:</w:t>
      </w:r>
    </w:p>
    <w:p>
      <w:pPr>
        <w:spacing w:after="0"/>
        <w:ind w:left="0"/>
        <w:jc w:val="both"/>
      </w:pPr>
      <w:r>
        <w:rPr>
          <w:rFonts w:ascii="Times New Roman"/>
          <w:b w:val="false"/>
          <w:i w:val="false"/>
          <w:color w:val="000000"/>
          <w:sz w:val="28"/>
        </w:rPr>
        <w:t>
      - ауданның әкімшілік орталығы болып табылатын ауылдық елді мекендерге келген мамандар үшін айлық есептік көрсеткіштің екі мың бес жүз еселенген мөлшерінен аспайтын сомада;</w:t>
      </w:r>
    </w:p>
    <w:p>
      <w:pPr>
        <w:spacing w:after="0"/>
        <w:ind w:left="0"/>
        <w:jc w:val="both"/>
      </w:pPr>
      <w:r>
        <w:rPr>
          <w:rFonts w:ascii="Times New Roman"/>
          <w:b w:val="false"/>
          <w:i w:val="false"/>
          <w:color w:val="000000"/>
          <w:sz w:val="28"/>
        </w:rPr>
        <w:t>
      - ауылдық елді мекендерге келген мамандар үшін айлық есептік көрсеткіштің екі мың еселенген мөлшерінен аспайтын сомада айқындалсын.</w:t>
      </w:r>
    </w:p>
    <w:bookmarkStart w:name="z3" w:id="2"/>
    <w:p>
      <w:pPr>
        <w:spacing w:after="0"/>
        <w:ind w:left="0"/>
        <w:jc w:val="both"/>
      </w:pPr>
      <w:r>
        <w:rPr>
          <w:rFonts w:ascii="Times New Roman"/>
          <w:b w:val="false"/>
          <w:i w:val="false"/>
          <w:color w:val="000000"/>
          <w:sz w:val="28"/>
        </w:rPr>
        <w:t>
      2. Осы шешім 2024 жылдың 1 қаңтарынан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Отырар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Ұзақов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