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efa2" w14:textId="773e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әкімінің 2024 жылғы 1 сәуірдегі № 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29-бабы, 1-тармағының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Төтенше жағдайлар министрінің міндетін атқарушының 2023 жылғы 10 мамырдағы № 240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облысының аумағында табиғи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Батыс Қазақстан облысы әкімінің орынбасары Қ.Ш.Айтмұхамбетов табиғи сипаттағы төтенше жағдайды жою басшысы болып тағайындалсын және оған табиғи сипаттағы төтенше жағдайды жоюға бағытталған іс-шараларды жүргізу тапсырылсын.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