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f741" w14:textId="364f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12-4 "2024-2026 жылдарға арналған Казталов ауданының Тереңкөл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12 - 4 "2024 - 2026 жылдарға арналған Казталов ауданының Тереңкөл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48 494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45 947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48 969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- 475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4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