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e8a2" w14:textId="adae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Армения Республикасынан Еуразиялық экономикалық одақ Сотының судьялары лауазымына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2015 жылғы 2 қаңтардағы № 3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Соты Статутының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мамырдағы Еуразиялық экономикалық одақ туралы шартқа № 2 қосымша) сәйкес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Армения Республикасынан Еуразиялық экономикалық одақ Сотының судьялары лауазымына мына адамдар тағайындалсын: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 Эдуардович Туманян;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Эрна Владимировна Айриян.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