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07e88" w14:textId="bb07e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Еуразиялық экономикалық комиссия Алқасының Төрағасы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Жоғары Еуразиялық экономикалық Кеңестің 2015 жылғы 16 қазандағы № 24 шешімі. Күші жойылды - Жоғары Еуразиялық экономикалық Кеңестің 2019 жылғы 20 желтоқсандағы № 28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Жоғары Еуразиялық экономикалық Кеңестің 20.12.2019 </w:t>
      </w:r>
      <w:r>
        <w:rPr>
          <w:rFonts w:ascii="Times New Roman"/>
          <w:b w:val="false"/>
          <w:i w:val="false"/>
          <w:color w:val="ff0000"/>
          <w:sz w:val="28"/>
        </w:rPr>
        <w:t>№ 28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(01.02.2020 бастап күшіне енеді)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Еуразиялық экономикалық комиссия туралы ереженің </w:t>
      </w:r>
      <w:r>
        <w:rPr>
          <w:rFonts w:ascii="Times New Roman"/>
          <w:b w:val="false"/>
          <w:i w:val="false"/>
          <w:color w:val="000000"/>
          <w:sz w:val="28"/>
        </w:rPr>
        <w:t>40-тармағына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(2014 жылғы 29 мамырдағы Еуразиялық экономикалық одақ туралы шартқа № 1 қосымша) Жоғары Еуразиялық экономикалық кеңес шешті: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 Еуразиялық экономикалық комиссия Алқасының Төрағасы болып Тигран Суренович Саркисян тағайындалсын.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2. Осы Шешім 2016 жылғы 1 ақпаннан бастап күшіне енеді.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                Жоғары Еуразиялық экономикалық кеңес мүшелері: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Армения Республикасынан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 Республикасынан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Қазақстан Республикасынан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Қырғыз Республикасынан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Ресей Федерациясынан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