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e4dcc" w14:textId="8ae4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15 шілдедегі № 710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2015 жылғы 3 ақпандағы № 11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комиссияның Алқасы шешті:</w:t>
      </w:r>
    </w:p>
    <w:bookmarkEnd w:id="0"/>
    <w:bookmarkStart w:name="z2" w:id="1"/>
    <w:p>
      <w:pPr>
        <w:spacing w:after="0"/>
        <w:ind w:left="0"/>
        <w:jc w:val="both"/>
      </w:pPr>
      <w:r>
        <w:rPr>
          <w:rFonts w:ascii="Times New Roman"/>
          <w:b w:val="false"/>
          <w:i w:val="false"/>
          <w:color w:val="000000"/>
          <w:sz w:val="28"/>
        </w:rPr>
        <w:t>
      1. Қосымшаға сәйкес Кеден одағы Комиссиясының "Кеден одағының "Жылжымалы теміржол составының қауіпсіздігі туралы", "Жоғары жылдамдықты теміржол көлігінің қауіпсіздігі туралы" және "Теміржол көлігі инфрақұрылымының қауіпсіздігі туралы" техникалық регламенттерін қабылдау туралы" 2011 жылғы 15 шілдедегі № 710 шешіміне өзгерістер енгізілсін.</w:t>
      </w:r>
    </w:p>
    <w:bookmarkEnd w:id="1"/>
    <w:bookmarkStart w:name="z3" w:id="2"/>
    <w:p>
      <w:pPr>
        <w:spacing w:after="0"/>
        <w:ind w:left="0"/>
        <w:jc w:val="both"/>
      </w:pPr>
      <w:r>
        <w:rPr>
          <w:rFonts w:ascii="Times New Roman"/>
          <w:b w:val="false"/>
          <w:i w:val="false"/>
          <w:color w:val="000000"/>
          <w:sz w:val="28"/>
        </w:rPr>
        <w:t xml:space="preserve">
      2. Осы Шешім ресми жарияланған күнінен бастап күнтізбелік 30 күн өткен соң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Еуразиялық экономикалық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комиссия Алқасының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 Алқасының 2015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ақпандағы № 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 одағы Комиссиясының 2011 жылғы 15 шілдедегі № 710 шешіміне енгізілетін</w:t>
      </w:r>
      <w:r>
        <w:br/>
      </w:r>
      <w:r>
        <w:rPr>
          <w:rFonts w:ascii="Times New Roman"/>
          <w:b/>
          <w:i w:val="false"/>
          <w:color w:val="000000"/>
        </w:rPr>
        <w:t>ӨЗГЕРІСТЕР</w:t>
      </w:r>
    </w:p>
    <w:bookmarkEnd w:id="3"/>
    <w:bookmarkStart w:name="z6" w:id="4"/>
    <w:p>
      <w:pPr>
        <w:spacing w:after="0"/>
        <w:ind w:left="0"/>
        <w:jc w:val="both"/>
      </w:pPr>
      <w:r>
        <w:rPr>
          <w:rFonts w:ascii="Times New Roman"/>
          <w:b w:val="false"/>
          <w:i w:val="false"/>
          <w:color w:val="000000"/>
          <w:sz w:val="28"/>
        </w:rPr>
        <w:t>
            1. Кеден одағының көрсетілген Шешіммен бекітілген "Жылжымалы теміржол составының қауіпсіздігі туралы" техникалық регламенті талаптарының сақталуы қолдану нәтижесінде ерікті негізде қамтамасыз етілетін стандарттар тізбесі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                       2015 жылғы 3 ақпандағы № 11 шешімінің редакциясында)</w:t>
            </w:r>
          </w:p>
        </w:tc>
      </w:tr>
    </w:tbl>
    <w:bookmarkStart w:name="z8" w:id="5"/>
    <w:p>
      <w:pPr>
        <w:spacing w:after="0"/>
        <w:ind w:left="0"/>
        <w:jc w:val="left"/>
      </w:pPr>
      <w:r>
        <w:rPr>
          <w:rFonts w:ascii="Times New Roman"/>
          <w:b/>
          <w:i w:val="false"/>
          <w:color w:val="000000"/>
        </w:rPr>
        <w:t xml:space="preserve"> Кеден одағының "Жылжымалы теміржол составының қауіпсіздігі туралы" техникалық регламенті талаптарының сақталуы қолдану нәтижесінде ерікті негізде қамтамасыз етілетін стандарттар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15.902-2014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шығаруға әзірлеу және қою жүйесі. Жылжымалы теміржол составы. Шығаруға әзірлеу және қою тәртібі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22339-88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Маневрлік және өнеркәсіптік тепловоздар. </w:t>
            </w:r>
          </w:p>
          <w:p>
            <w:pPr>
              <w:spacing w:after="20"/>
              <w:ind w:left="20"/>
              <w:jc w:val="both"/>
            </w:pPr>
            <w:r>
              <w:rPr>
                <w:rFonts w:ascii="Times New Roman"/>
                <w:b w:val="false"/>
                <w:i w:val="false"/>
                <w:color w:val="000000"/>
                <w:sz w:val="20"/>
              </w:rPr>
              <w:t>
Типтер және негізгі параметрлер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22602-91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тепловоздар.</w:t>
            </w:r>
          </w:p>
          <w:p>
            <w:pPr>
              <w:spacing w:after="20"/>
              <w:ind w:left="20"/>
              <w:jc w:val="both"/>
            </w:pPr>
            <w:r>
              <w:rPr>
                <w:rFonts w:ascii="Times New Roman"/>
                <w:b w:val="false"/>
                <w:i w:val="false"/>
                <w:color w:val="000000"/>
                <w:sz w:val="20"/>
              </w:rPr>
              <w:t xml:space="preserve">Типтер және негізгі параметрлер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27705-88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180 кВт  маневрлік тепловоздар. Негізгі параметрлер және техникалық талаптар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26725-97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төрт осьті әмбебап жартылай вагондары.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26445-85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күш сымдары.</w:t>
            </w:r>
          </w:p>
          <w:p>
            <w:pPr>
              <w:spacing w:after="20"/>
              <w:ind w:left="20"/>
              <w:jc w:val="both"/>
            </w:pPr>
            <w:r>
              <w:rPr>
                <w:rFonts w:ascii="Times New Roman"/>
                <w:b w:val="false"/>
                <w:i w:val="false"/>
                <w:color w:val="000000"/>
                <w:sz w:val="20"/>
              </w:rPr>
              <w:t>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10150-2014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піспекті қозғалтқыштар.</w:t>
            </w:r>
          </w:p>
          <w:p>
            <w:pPr>
              <w:spacing w:after="20"/>
              <w:ind w:left="20"/>
              <w:jc w:val="both"/>
            </w:pPr>
            <w:r>
              <w:rPr>
                <w:rFonts w:ascii="Times New Roman"/>
                <w:b w:val="false"/>
                <w:i w:val="false"/>
                <w:color w:val="000000"/>
                <w:sz w:val="20"/>
              </w:rPr>
              <w:t>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11928-83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Авариялық-ескерту сигнализациясы және автоматтандырылған дизельдер мен газ қозғалтқыштарды қорғау жүйелері.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w:t>
            </w:r>
          </w:p>
          <w:p>
            <w:pPr>
              <w:spacing w:after="20"/>
              <w:ind w:left="20"/>
              <w:jc w:val="both"/>
            </w:pPr>
            <w:r>
              <w:rPr>
                <w:rFonts w:ascii="Times New Roman"/>
                <w:b w:val="false"/>
                <w:i w:val="false"/>
                <w:color w:val="000000"/>
                <w:sz w:val="20"/>
              </w:rPr>
              <w:t>53638-2009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піспекті қозғалтқыштар.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w:t>
            </w:r>
          </w:p>
          <w:p>
            <w:pPr>
              <w:spacing w:after="20"/>
              <w:ind w:left="20"/>
              <w:jc w:val="both"/>
            </w:pPr>
            <w:r>
              <w:rPr>
                <w:rFonts w:ascii="Times New Roman"/>
                <w:b w:val="false"/>
                <w:i w:val="false"/>
                <w:color w:val="000000"/>
                <w:sz w:val="20"/>
              </w:rPr>
              <w:t>
 2-тармағы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32192-2013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техникасына сенімділік. Негізгі ұғымдар. </w:t>
            </w:r>
          </w:p>
          <w:p>
            <w:pPr>
              <w:spacing w:after="20"/>
              <w:ind w:left="20"/>
              <w:jc w:val="both"/>
            </w:pPr>
            <w:r>
              <w:rPr>
                <w:rFonts w:ascii="Times New Roman"/>
                <w:b w:val="false"/>
                <w:i w:val="false"/>
                <w:color w:val="000000"/>
                <w:sz w:val="20"/>
              </w:rPr>
              <w:t>
Терминдер және айқындамалар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w:t>
            </w:r>
          </w:p>
          <w:p>
            <w:pPr>
              <w:spacing w:after="20"/>
              <w:ind w:left="20"/>
              <w:jc w:val="both"/>
            </w:pPr>
            <w:r>
              <w:rPr>
                <w:rFonts w:ascii="Times New Roman"/>
                <w:b w:val="false"/>
                <w:i w:val="false"/>
                <w:color w:val="000000"/>
                <w:sz w:val="20"/>
              </w:rPr>
              <w:t>54504-2011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 қауіпсіздік. Қауіпсіздікті қамтамасыз ету саясаты, бағдарламасы. Теміржол көлігі объектілері қауіпсіздігінің дәлелдемесі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
4-тармағы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12.2.003-91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Өндірістік жабдық. </w:t>
            </w:r>
          </w:p>
          <w:p>
            <w:pPr>
              <w:spacing w:after="20"/>
              <w:ind w:left="20"/>
              <w:jc w:val="both"/>
            </w:pPr>
            <w:r>
              <w:rPr>
                <w:rFonts w:ascii="Times New Roman"/>
                <w:b w:val="false"/>
                <w:i w:val="false"/>
                <w:color w:val="000000"/>
                <w:sz w:val="20"/>
              </w:rPr>
              <w:t xml:space="preserve">
Жалпы 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
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12.2.007.0-75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Электртехникалық бұйымдар. Жалпы 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13, 22, 24,  42, 43, 46 – 51, 55, 58,  61, 62, 66, 71, 73, 74,  81, 82, 88, 89,  91, 93 және               99-тармақтары,               5-тармағының  "а", "б",                     "г" – "е",              "з" – "м", "р", "у"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2431-2013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аспасы және шанақтың еңкіш болу жүйелері бар локомотив тартатын вагондардан құрастырылған жалғаспалы типтегі  жолаушылар составы.</w:t>
            </w:r>
          </w:p>
          <w:p>
            <w:pPr>
              <w:spacing w:after="20"/>
              <w:ind w:left="20"/>
              <w:jc w:val="both"/>
            </w:pPr>
            <w:r>
              <w:rPr>
                <w:rFonts w:ascii="Times New Roman"/>
                <w:b w:val="false"/>
                <w:i w:val="false"/>
                <w:color w:val="000000"/>
                <w:sz w:val="20"/>
              </w:rPr>
              <w:t>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9, 12, 13, 22 – 24, 28, 50, 56, 58,  61, 63 және            64-тармақтары,               5-тармағының  "б", "в", "ж", "к", "р", "с", "у" және "ф"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4-бөлімдер</w:t>
            </w:r>
          </w:p>
          <w:p>
            <w:pPr>
              <w:spacing w:after="20"/>
              <w:ind w:left="20"/>
              <w:jc w:val="both"/>
            </w:pPr>
            <w:r>
              <w:rPr>
                <w:rFonts w:ascii="Times New Roman"/>
                <w:b w:val="false"/>
                <w:i w:val="false"/>
                <w:color w:val="000000"/>
                <w:sz w:val="20"/>
              </w:rPr>
              <w:t xml:space="preserve">Р МЕМСТ </w:t>
            </w:r>
          </w:p>
          <w:p>
            <w:pPr>
              <w:spacing w:after="20"/>
              <w:ind w:left="20"/>
              <w:jc w:val="both"/>
            </w:pPr>
            <w:r>
              <w:rPr>
                <w:rFonts w:ascii="Times New Roman"/>
                <w:b w:val="false"/>
                <w:i w:val="false"/>
                <w:color w:val="000000"/>
                <w:sz w:val="20"/>
              </w:rPr>
              <w:t>51690-2000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теміржолдың жолаушы вагондары.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9,            12, 13, 22 – 24,                 28, 42, 43, 44,                  46 – 50, 55, 56, 58, 59, 61, 63,           65 – 67, 71, 72, 74 және               75-тармақтары,               5-тармағының</w:t>
            </w:r>
          </w:p>
          <w:p>
            <w:pPr>
              <w:spacing w:after="20"/>
              <w:ind w:left="20"/>
              <w:jc w:val="both"/>
            </w:pPr>
            <w:r>
              <w:rPr>
                <w:rFonts w:ascii="Times New Roman"/>
                <w:b w:val="false"/>
                <w:i w:val="false"/>
                <w:color w:val="000000"/>
                <w:sz w:val="20"/>
              </w:rPr>
              <w:t>
 "а" – "о",</w:t>
            </w:r>
          </w:p>
          <w:p>
            <w:pPr>
              <w:spacing w:after="20"/>
              <w:ind w:left="20"/>
              <w:jc w:val="both"/>
            </w:pPr>
            <w:r>
              <w:rPr>
                <w:rFonts w:ascii="Times New Roman"/>
                <w:b w:val="false"/>
                <w:i w:val="false"/>
                <w:color w:val="000000"/>
                <w:sz w:val="20"/>
              </w:rPr>
              <w:t>"р" – "ф"</w:t>
            </w:r>
          </w:p>
          <w:p>
            <w:pPr>
              <w:spacing w:after="20"/>
              <w:ind w:left="20"/>
              <w:jc w:val="both"/>
            </w:pPr>
            <w:r>
              <w:rPr>
                <w:rFonts w:ascii="Times New Roman"/>
                <w:b w:val="false"/>
                <w:i w:val="false"/>
                <w:color w:val="000000"/>
                <w:sz w:val="20"/>
              </w:rPr>
              <w:t>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w:t>
            </w:r>
          </w:p>
          <w:p>
            <w:pPr>
              <w:spacing w:after="20"/>
              <w:ind w:left="20"/>
              <w:jc w:val="both"/>
            </w:pPr>
            <w:r>
              <w:rPr>
                <w:rFonts w:ascii="Times New Roman"/>
                <w:b w:val="false"/>
                <w:i w:val="false"/>
                <w:color w:val="000000"/>
                <w:sz w:val="20"/>
              </w:rPr>
              <w:t>55182-2012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Тарту күші бар  жолаушы вагондары.</w:t>
            </w:r>
          </w:p>
          <w:p>
            <w:pPr>
              <w:spacing w:after="20"/>
              <w:ind w:left="20"/>
              <w:jc w:val="both"/>
            </w:pPr>
            <w:r>
              <w:rPr>
                <w:rFonts w:ascii="Times New Roman"/>
                <w:b w:val="false"/>
                <w:i w:val="false"/>
                <w:color w:val="000000"/>
                <w:sz w:val="20"/>
              </w:rPr>
              <w:t>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13, 22, 46,              47, 49, 50, 54,                 55, 58, 59 – 63,                 94, 96 және                 99-тармақтары,               5-тармағының </w:t>
            </w:r>
          </w:p>
          <w:p>
            <w:pPr>
              <w:spacing w:after="20"/>
              <w:ind w:left="20"/>
              <w:jc w:val="both"/>
            </w:pPr>
            <w:r>
              <w:rPr>
                <w:rFonts w:ascii="Times New Roman"/>
                <w:b w:val="false"/>
                <w:i w:val="false"/>
                <w:color w:val="000000"/>
                <w:sz w:val="20"/>
              </w:rPr>
              <w:t>
"а" – "м",                  "р" – "т",                       "ф" – "ц"             және  "ш"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МЕМСТ 30243.1-97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Сусымалы жүктерге арналған жолтабаны 1520 мм ашық хоппер вагондар.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МЕМСТ 30243.2-97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тасуға арналған жолтабаны 1520 мм жабық хоппер вагондар.</w:t>
            </w:r>
          </w:p>
          <w:p>
            <w:pPr>
              <w:spacing w:after="20"/>
              <w:ind w:left="20"/>
              <w:jc w:val="both"/>
            </w:pPr>
            <w:r>
              <w:rPr>
                <w:rFonts w:ascii="Times New Roman"/>
                <w:b w:val="false"/>
                <w:i w:val="false"/>
                <w:color w:val="000000"/>
                <w:sz w:val="20"/>
              </w:rPr>
              <w:t>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30243.3-99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Сусымалы жүктерге арналған жолтабаны 1520 мм жабулы хоппер вагондар.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МЕМСТ 10935-97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жабулы жүк вагондары.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30549-98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жүкті өзі түсіретін вагондары (думпкарлар).</w:t>
            </w:r>
          </w:p>
          <w:p>
            <w:pPr>
              <w:spacing w:after="20"/>
              <w:ind w:left="20"/>
              <w:jc w:val="both"/>
            </w:pPr>
            <w:r>
              <w:rPr>
                <w:rFonts w:ascii="Times New Roman"/>
                <w:b w:val="false"/>
                <w:i w:val="false"/>
                <w:color w:val="000000"/>
                <w:sz w:val="20"/>
              </w:rPr>
              <w:t>Қауіпсіздік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5973-2009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жүкті өзі түсіретін вагондары (думпкарлар).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МЕМСТ 26686-96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магистральдық теміржолдардың платформа вагондары.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w:t>
            </w:r>
          </w:p>
          <w:p>
            <w:pPr>
              <w:spacing w:after="20"/>
              <w:ind w:left="20"/>
              <w:jc w:val="both"/>
            </w:pPr>
            <w:r>
              <w:rPr>
                <w:rFonts w:ascii="Times New Roman"/>
                <w:b w:val="false"/>
                <w:i w:val="false"/>
                <w:color w:val="000000"/>
                <w:sz w:val="20"/>
              </w:rPr>
              <w:t>51659-2000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магистральдық теміржолдардың цистерна вагондары.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12, 13, 22 – 24,                 27 – 29, 38 – 42, 45 – 49, 50, 55,          58, 59, 60 – 62,         64, 72 – 74, 76,        79, 92 және                95-тармақтары,      5-тармағының       "а" – "г",               "е" – "л", "м", "о" – "у", "ц" және "ш"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4-бөлімдер</w:t>
            </w:r>
          </w:p>
          <w:p>
            <w:pPr>
              <w:spacing w:after="20"/>
              <w:ind w:left="20"/>
              <w:jc w:val="both"/>
            </w:pPr>
            <w:r>
              <w:rPr>
                <w:rFonts w:ascii="Times New Roman"/>
                <w:b w:val="false"/>
                <w:i w:val="false"/>
                <w:color w:val="000000"/>
                <w:sz w:val="20"/>
              </w:rPr>
              <w:t>МЕМСТ 32216-2013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жылжымалы теміржол составы. </w:t>
            </w:r>
          </w:p>
          <w:p>
            <w:pPr>
              <w:spacing w:after="20"/>
              <w:ind w:left="20"/>
              <w:jc w:val="both"/>
            </w:pPr>
            <w:r>
              <w:rPr>
                <w:rFonts w:ascii="Times New Roman"/>
                <w:b w:val="false"/>
                <w:i w:val="false"/>
                <w:color w:val="000000"/>
                <w:sz w:val="20"/>
              </w:rPr>
              <w:t>
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57-тармақтары,      5-тармағының       "б", "д", "л", "с"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МЕМСТ 31846-2012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жылжымалы состав. Көтеруші конструкциялардың беріктігіне және динамикалық сапаға қойылатын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22, 24,                    28 – 34,</w:t>
            </w:r>
          </w:p>
          <w:p>
            <w:pPr>
              <w:spacing w:after="20"/>
              <w:ind w:left="20"/>
              <w:jc w:val="both"/>
            </w:pPr>
            <w:r>
              <w:rPr>
                <w:rFonts w:ascii="Times New Roman"/>
                <w:b w:val="false"/>
                <w:i w:val="false"/>
                <w:color w:val="000000"/>
                <w:sz w:val="20"/>
              </w:rPr>
              <w:t>38 – 47, 49,                  51, 52, 55,                    58 – 64, 68 – 70, 72, 73, 74, 76,               78, 79, 80, 92,               93, 95, 96 және 99-тармақтары,                      5-тармағының       "е", "ж", "п" және "у"</w:t>
            </w:r>
          </w:p>
          <w:p>
            <w:pPr>
              <w:spacing w:after="20"/>
              <w:ind w:left="20"/>
              <w:jc w:val="both"/>
            </w:pPr>
            <w:r>
              <w:rPr>
                <w:rFonts w:ascii="Times New Roman"/>
                <w:b w:val="false"/>
                <w:i w:val="false"/>
                <w:color w:val="000000"/>
                <w:sz w:val="20"/>
              </w:rPr>
              <w:t>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4-бөлімдер</w:t>
            </w:r>
          </w:p>
          <w:p>
            <w:pPr>
              <w:spacing w:after="20"/>
              <w:ind w:left="20"/>
              <w:jc w:val="both"/>
            </w:pPr>
            <w:r>
              <w:rPr>
                <w:rFonts w:ascii="Times New Roman"/>
                <w:b w:val="false"/>
                <w:i w:val="false"/>
                <w:color w:val="000000"/>
                <w:sz w:val="20"/>
              </w:rPr>
              <w:t>МЕМСТ 12.2.056-81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Жолтабаны 1520 мм электровоздар мен тепловоздар.</w:t>
            </w:r>
          </w:p>
          <w:p>
            <w:pPr>
              <w:spacing w:after="20"/>
              <w:ind w:left="20"/>
              <w:jc w:val="both"/>
            </w:pPr>
            <w:r>
              <w:rPr>
                <w:rFonts w:ascii="Times New Roman"/>
                <w:b w:val="false"/>
                <w:i w:val="false"/>
                <w:color w:val="000000"/>
                <w:sz w:val="20"/>
              </w:rPr>
              <w:t>Қауіпсіздік талаптары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74 және 99-тармақтары,                      5-тармағының        "б", "в", "н", "о", "у"              және "щ"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w:t>
            </w:r>
          </w:p>
          <w:p>
            <w:pPr>
              <w:spacing w:after="20"/>
              <w:ind w:left="20"/>
              <w:jc w:val="both"/>
            </w:pPr>
            <w:r>
              <w:rPr>
                <w:rFonts w:ascii="Times New Roman"/>
                <w:b w:val="false"/>
                <w:i w:val="false"/>
                <w:color w:val="000000"/>
                <w:sz w:val="20"/>
              </w:rPr>
              <w:t>60349-1-2007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Тарту күші бар.  Теміржол және жол көлігіне арналған айналмалы электр машиналар. 1-бөлік. Электрондық түрлендіргіштен қуат алатын айнымалы ток қозғалтқыштары бар машиналардан өзгеше машиналар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16 және                 57-тармақтары,                      5-тармағының        "а" – "в",</w:t>
            </w:r>
          </w:p>
          <w:p>
            <w:pPr>
              <w:spacing w:after="20"/>
              <w:ind w:left="20"/>
              <w:jc w:val="both"/>
            </w:pPr>
            <w:r>
              <w:rPr>
                <w:rFonts w:ascii="Times New Roman"/>
                <w:b w:val="false"/>
                <w:i w:val="false"/>
                <w:color w:val="000000"/>
                <w:sz w:val="20"/>
              </w:rPr>
              <w:t>"р" – "т" тармақшалары, 14-тармағының  "б" және "в"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4835-2013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вагондарының  доңғалақ жұптары.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16 және 57-тармақтары,                      5-тармағының        "а" – "в",               "р" –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11018-2011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теміржолдардың Тарту күші бар  жылжымалы составының доңғалақ жұптары.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31847-2012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жылжымалы составтың доңғалақ жұптары.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14 және                 57-тармақтары,        5-тармағының </w:t>
            </w:r>
          </w:p>
          <w:p>
            <w:pPr>
              <w:spacing w:after="20"/>
              <w:ind w:left="20"/>
              <w:jc w:val="both"/>
            </w:pPr>
            <w:r>
              <w:rPr>
                <w:rFonts w:ascii="Times New Roman"/>
                <w:b w:val="false"/>
                <w:i w:val="false"/>
                <w:color w:val="000000"/>
                <w:sz w:val="20"/>
              </w:rPr>
              <w:t>"б", "в",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6-бөлімдер</w:t>
            </w:r>
          </w:p>
          <w:p>
            <w:pPr>
              <w:spacing w:after="20"/>
              <w:ind w:left="20"/>
              <w:jc w:val="both"/>
            </w:pPr>
            <w:r>
              <w:rPr>
                <w:rFonts w:ascii="Times New Roman"/>
                <w:b w:val="false"/>
                <w:i w:val="false"/>
                <w:color w:val="000000"/>
                <w:sz w:val="20"/>
              </w:rPr>
              <w:t>МЕМСТ 10791-2011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Тұтастаптамалы доңғалақтар.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16, 57 және 99-тармақтары,        5-тармағының "б", "р" –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31334-2007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теміржолдардың  жылжымалы составына арналған осьтер.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МЕМСТ 22780-93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(1524) мм теміржолдардың  вагондарына арналған осьтер. </w:t>
            </w:r>
          </w:p>
          <w:p>
            <w:pPr>
              <w:spacing w:after="20"/>
              <w:ind w:left="20"/>
              <w:jc w:val="both"/>
            </w:pPr>
            <w:r>
              <w:rPr>
                <w:rFonts w:ascii="Times New Roman"/>
                <w:b w:val="false"/>
                <w:i w:val="false"/>
                <w:color w:val="000000"/>
                <w:sz w:val="20"/>
              </w:rPr>
              <w:t xml:space="preserve">
Типтер, параметрлер мен өлшемдер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30803-2014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жылжымалы составтың тарту берілісінің тісті доңғалақтары.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4728-2010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осьтік дайындамалар.</w:t>
            </w:r>
          </w:p>
          <w:p>
            <w:pPr>
              <w:spacing w:after="20"/>
              <w:ind w:left="20"/>
              <w:jc w:val="both"/>
            </w:pPr>
            <w:r>
              <w:rPr>
                <w:rFonts w:ascii="Times New Roman"/>
                <w:b w:val="false"/>
                <w:i w:val="false"/>
                <w:color w:val="000000"/>
                <w:sz w:val="20"/>
              </w:rPr>
              <w:t>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w:t>
            </w:r>
          </w:p>
          <w:p>
            <w:pPr>
              <w:spacing w:after="20"/>
              <w:ind w:left="20"/>
              <w:jc w:val="both"/>
            </w:pPr>
            <w:r>
              <w:rPr>
                <w:rFonts w:ascii="Times New Roman"/>
                <w:b w:val="false"/>
                <w:i w:val="false"/>
                <w:color w:val="000000"/>
                <w:sz w:val="20"/>
              </w:rPr>
              <w:t>52366-2005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теміржолдардың локомотивтеріне арналған бастапқы құрсаулар.  </w:t>
            </w:r>
          </w:p>
          <w:p>
            <w:pPr>
              <w:spacing w:after="20"/>
              <w:ind w:left="20"/>
              <w:jc w:val="both"/>
            </w:pPr>
            <w:r>
              <w:rPr>
                <w:rFonts w:ascii="Times New Roman"/>
                <w:b w:val="false"/>
                <w:i w:val="false"/>
                <w:color w:val="000000"/>
                <w:sz w:val="20"/>
              </w:rPr>
              <w:t>
Типтер мен өлшемдер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және                 57-тармақтары,        5-тармағының "б",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55498-2013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таптамалы доңғалақты центрлер. </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57 және 99-тармақтары,        5-тармағының "б",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МЕМСТ 4491-86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жылжымалы составына арналған құйылған доңғалақты центрлер.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14, 17 және 18-тармақтары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32400-2013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жүк вагондары  арбаларының  құйылған бүйір жақтауы мен  рессорүсті  арқалығы.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және               55-тармақтары,        5-тармағының "б", "в", "ж" және "ч"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54749-2011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тіркегіш және автотіркегіш құрылғысы. Техникалық талаптар және қабылдау қағидалары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14 және                  44-тармақтары,        5-тармағының "б"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32565-2013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үсті көлігіне арналған қауіпсіз әйнек.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"а", "б",                   "р –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9246-2013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 жүк вагондарының екі осьті үш элементті арбалары.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Р МЕМСТ 55821-2013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күшімен тартылатын жолаушылар вагондарының арбалары.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және 14-тармақтары,        5-тармағының "а", "б"               және "р"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10527-84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екі осьті  жолаушы вагондарының арбалары.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және 14-тармақтары,        5-тармағының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Р МЕМСТ 51759-2001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жылжымалы составына арналған гидродинамикалық берілістер.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"б", "р" –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398-2010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бастапқы құрсаулар.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520-2011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Теңселіс мойынтіректері.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18572-2014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роликті цилиндрлі буксалы мойынтіректері.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01.07.2015 жылдан бастап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32769-2014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мойынтіректі конусты букса тораптары.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1452-2011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арбалары мен соғу-тарту аспаптарының  цилиндрлі бұрандалы серіппелері.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"б", "р"               және "т" тармақшалары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28300-2010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Тепловоздар мен дизель-пойыздардың Тарту күші бар  жетегінің карданды біліктері.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28465-90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бар  жылжымалы состав машинисі кабинасының маңдайалды әйнектерін тазалау құрылғылары.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55184-2012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гидравликалық демпферлері.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және 12-тармақтары,        5-тармағының "б" және "ж" тармақшалары, 14-тармағының "б" және "в"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22703-2012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тіркегіш  және автотіркегіш құрылғыларының құйылған детальдары.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"б",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МЕМСТ 1425-93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жылжымалы составына арналған табақша рессорлар.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1454-2005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Тарту күші бар  составына арналған әуе резервуарлары. Конструкцияға қойылатын негізгі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8,          9, 12, 13,                  22 – 25, 27,               28, 36, 37, 40,             43, 44 – 50,       55, 58, 59,              62 – 65, 67,               71 – 76, 84,        88 – 93 және                 95-тармақтары,     5-тармағының    "а" – "у"              және "ц"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12-бөлімдер</w:t>
            </w:r>
          </w:p>
          <w:p>
            <w:pPr>
              <w:spacing w:after="20"/>
              <w:ind w:left="20"/>
              <w:jc w:val="both"/>
            </w:pPr>
            <w:r>
              <w:rPr>
                <w:rFonts w:ascii="Times New Roman"/>
                <w:b w:val="false"/>
                <w:i w:val="false"/>
                <w:color w:val="000000"/>
                <w:sz w:val="20"/>
              </w:rPr>
              <w:t>Р МЕМСТ  55434-2013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Электрпойыздар. </w:t>
            </w:r>
          </w:p>
          <w:p>
            <w:pPr>
              <w:spacing w:after="20"/>
              <w:ind w:left="20"/>
              <w:jc w:val="both"/>
            </w:pPr>
            <w:r>
              <w:rPr>
                <w:rFonts w:ascii="Times New Roman"/>
                <w:b w:val="false"/>
                <w:i w:val="false"/>
                <w:color w:val="000000"/>
                <w:sz w:val="20"/>
              </w:rPr>
              <w:t>
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5-тармағының "б" – "г", "ж", "и", "р" – "т"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9-бөлімдер</w:t>
            </w:r>
          </w:p>
          <w:p>
            <w:pPr>
              <w:spacing w:after="20"/>
              <w:ind w:left="20"/>
              <w:jc w:val="both"/>
            </w:pPr>
            <w:r>
              <w:rPr>
                <w:rFonts w:ascii="Times New Roman"/>
                <w:b w:val="false"/>
                <w:i w:val="false"/>
                <w:color w:val="000000"/>
                <w:sz w:val="20"/>
              </w:rPr>
              <w:t>Р МЕМСТ  55495-2013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Моторвагонды жылжымалы состав. Беріктікке және динамикалық сапаға қойылатын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15543.1-89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Климаттық сыртқы әсер ету факторларына төзімділік бөлігіндегі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16350-80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КСРО климаты. Техникалық мақсаттар үшін   климаттық факторларды аудандастыру және  статистикалық параметрлер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17516.1-90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Механикалық сыртқы әсер ету факторларына төзімділік бөлігіндегі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30631-99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Машиналарға, аспаптарға және басқа да техникалық бұйымдарға пайдалану кезінде механикалық сыртқы әсер ету факторларына төзімділік бөлігінде қойылатын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1416-2005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жылжымалы составтың тартымдық берілісі тісті доңғалақтарының макро- және микроқұрылымдары. </w:t>
            </w:r>
          </w:p>
          <w:p>
            <w:pPr>
              <w:spacing w:after="20"/>
              <w:ind w:left="20"/>
              <w:jc w:val="both"/>
            </w:pPr>
            <w:r>
              <w:rPr>
                <w:rFonts w:ascii="Times New Roman"/>
                <w:b w:val="false"/>
                <w:i w:val="false"/>
                <w:color w:val="000000"/>
                <w:sz w:val="20"/>
              </w:rPr>
              <w:t>
Бағалау шәкілдері мен бақылау тәртібі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"а", "в"                 және "ц"</w:t>
            </w:r>
          </w:p>
          <w:p>
            <w:pPr>
              <w:spacing w:after="20"/>
              <w:ind w:left="20"/>
              <w:jc w:val="both"/>
            </w:pPr>
            <w:r>
              <w:rPr>
                <w:rFonts w:ascii="Times New Roman"/>
                <w:b w:val="false"/>
                <w:i w:val="false"/>
                <w:color w:val="000000"/>
                <w:sz w:val="20"/>
              </w:rPr>
              <w:t>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МЕМСТ 9238-2013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габариттері және құрылыстардың жақындауы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"в" және "ж"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3475-81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(1524) мм теміржолдар жылжымалы составының автотіркегіш құрылғысы.</w:t>
            </w:r>
          </w:p>
          <w:p>
            <w:pPr>
              <w:spacing w:after="20"/>
              <w:ind w:left="20"/>
              <w:jc w:val="both"/>
            </w:pPr>
            <w:r>
              <w:rPr>
                <w:rFonts w:ascii="Times New Roman"/>
                <w:b w:val="false"/>
                <w:i w:val="false"/>
                <w:color w:val="000000"/>
                <w:sz w:val="20"/>
              </w:rPr>
              <w:t xml:space="preserve">
Белгіленген  мөлшерлер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"в", "н"              және "о"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МЕМСТ 29205-91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Электркөліктен индустриялық радиокедергілер. </w:t>
            </w:r>
          </w:p>
          <w:p>
            <w:pPr>
              <w:spacing w:after="20"/>
              <w:ind w:left="20"/>
              <w:jc w:val="both"/>
            </w:pPr>
            <w:r>
              <w:rPr>
                <w:rFonts w:ascii="Times New Roman"/>
                <w:b w:val="false"/>
                <w:i w:val="false"/>
                <w:color w:val="000000"/>
                <w:sz w:val="20"/>
              </w:rPr>
              <w:t xml:space="preserve">
Нормалар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"д" және "и"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Р МЕМСТ 55050-2012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 Теміржол жолына әсер етудің жол берілетін нормалары және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52916-2008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 вагондарына арналған автотіркегіш құрылғының таяныштары.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"м"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1520-2006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тепловоздар. Экологиялық бақылау жүргізуге қойылатын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"р" –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 Вагон шанақтарының беріктігіне қойылатын талаптар.                  1-бөлік. Локомотивтер және жолаушыларға арналған  жылжымалы состав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"н" тармақшасы және                          1-тармағының    "и"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62236-1-2007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техникасы. Электрмагниттік  үйлесімділік. 1-бөлік. Жалпы ережелер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62236-3-1-2007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жылжымалы составы. Электрмагниттік  үйлесімділік.                      3-1-бөлік. Пойыз және толық состав</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62236-5-2007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Электрмагниттік  үйлесімділік. 5-бөлік. Стационарлық жабдықтың және электр қуатын беретін аппаратураның сәулеленуі мен қорғалуы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"н" және "о"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51317.4.5-99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Үлкен энергияның микросекундтық импульсті кедергілерге орнықтылығы. </w:t>
            </w:r>
          </w:p>
          <w:p>
            <w:pPr>
              <w:spacing w:after="20"/>
              <w:ind w:left="20"/>
              <w:jc w:val="both"/>
            </w:pPr>
            <w:r>
              <w:rPr>
                <w:rFonts w:ascii="Times New Roman"/>
                <w:b w:val="false"/>
                <w:i w:val="false"/>
                <w:color w:val="000000"/>
                <w:sz w:val="20"/>
              </w:rPr>
              <w:t xml:space="preserve">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"п"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31565-2012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Кәбілді бұйымдар. </w:t>
            </w:r>
          </w:p>
          <w:p>
            <w:pPr>
              <w:spacing w:after="20"/>
              <w:ind w:left="20"/>
              <w:jc w:val="both"/>
            </w:pPr>
            <w:r>
              <w:rPr>
                <w:rFonts w:ascii="Times New Roman"/>
                <w:b w:val="false"/>
                <w:i w:val="false"/>
                <w:color w:val="000000"/>
                <w:sz w:val="20"/>
              </w:rPr>
              <w:t xml:space="preserve">
Өрт қауіпсіздігі талаптары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31845-2012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отынды локомотивтер. </w:t>
            </w:r>
          </w:p>
          <w:p>
            <w:pPr>
              <w:spacing w:after="20"/>
              <w:ind w:left="20"/>
              <w:jc w:val="both"/>
            </w:pPr>
            <w:r>
              <w:rPr>
                <w:rFonts w:ascii="Times New Roman"/>
                <w:b w:val="false"/>
                <w:i w:val="false"/>
                <w:color w:val="000000"/>
                <w:sz w:val="20"/>
              </w:rPr>
              <w:t xml:space="preserve">
Жарылу қауіпсіздігі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10-бөлімдер</w:t>
            </w:r>
          </w:p>
          <w:p>
            <w:pPr>
              <w:spacing w:after="20"/>
              <w:ind w:left="20"/>
              <w:jc w:val="both"/>
            </w:pPr>
            <w:r>
              <w:rPr>
                <w:rFonts w:ascii="Times New Roman"/>
                <w:b w:val="false"/>
                <w:i w:val="false"/>
                <w:color w:val="000000"/>
                <w:sz w:val="20"/>
              </w:rPr>
              <w:t>Р МЕМСТ 54801-2011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трансформаторлар және жылжымалы теміржол составының реакторлары. </w:t>
            </w:r>
          </w:p>
          <w:p>
            <w:pPr>
              <w:spacing w:after="20"/>
              <w:ind w:left="20"/>
              <w:jc w:val="both"/>
            </w:pPr>
            <w:r>
              <w:rPr>
                <w:rFonts w:ascii="Times New Roman"/>
                <w:b w:val="false"/>
                <w:i w:val="false"/>
                <w:color w:val="000000"/>
                <w:sz w:val="20"/>
              </w:rPr>
              <w:t xml:space="preserve">
Негізгі параметрлер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54965-2012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жылжымалы составына арналған кәбілдер мен сымдар.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Вагон  шанақтарының соққы жүктемесіне төзімділік талаптары. Локомотивтер және жылжымалы жолаушылар составы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"у"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Қабықшалармен қамтамасыз етілетін қорғау дәрежелері (IP коды)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18142.1-85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5 кВт жоғары жартылай өткізгішті түзеткілер.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60077-2-2007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Жылжымалы составқа арналған электржабдық. 2-бөлік. Электрлік құрауыштар. Жалпы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14 және            99-тармақтары,                 5-тармағының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4686-2012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 арбаларының тежеуіштік иінтіректі берілісінің триангельдері.</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компрессорлар, электрлі жетегі бар компрессорлы агрегаттар және электрлі жетегі бар компрессорлы қондырғылар.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30249-97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Локомотивтерге арналған шойын тежеуіш қалыптар.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31402-2013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тежеуіш цилиндрлері.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1643-2007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Вагондарға арналған шойын тежеуіш қалыптар.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14, 64 және 67-тармақтары,                 5-тармағының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54962-2012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 машинисінің (операторының) креслосы.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14, 64 және 67-тармақтары,                 5-тармағының  "б" және "п"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55995-2014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Моторвагонды жылжымалы составтың және локомотив күшімен тартылатын жолаушы вагондарының  жолаушылар креслосы.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14,                 64 және 67-тармақтары,                 5-тармағының  "б" және "п"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21889-76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"Адам-машина" жүйесі. Адам-оператор креслосы. </w:t>
            </w:r>
          </w:p>
          <w:p>
            <w:pPr>
              <w:spacing w:after="20"/>
              <w:ind w:left="20"/>
              <w:jc w:val="both"/>
            </w:pPr>
            <w:r>
              <w:rPr>
                <w:rFonts w:ascii="Times New Roman"/>
                <w:b w:val="false"/>
                <w:i w:val="false"/>
                <w:color w:val="000000"/>
                <w:sz w:val="20"/>
              </w:rPr>
              <w:t xml:space="preserve">
Жалпы  эргономикалық талаптар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21753-76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"Адам-машина" жүйесі. Басқару иінтіректері. </w:t>
            </w:r>
          </w:p>
          <w:p>
            <w:pPr>
              <w:spacing w:after="20"/>
              <w:ind w:left="20"/>
              <w:jc w:val="both"/>
            </w:pPr>
            <w:r>
              <w:rPr>
                <w:rFonts w:ascii="Times New Roman"/>
                <w:b w:val="false"/>
                <w:i w:val="false"/>
                <w:color w:val="000000"/>
                <w:sz w:val="20"/>
              </w:rPr>
              <w:t>
Жалпы  эргономикалық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және 14-тармақтары,                 5-тармағының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1561-75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автотежеуіштеріне арналған әуе резервуарлары. </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14 және 54-тармақтары,                 5-тармағының "б" тармақшасы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52400-2005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тежеуіштеріне арналған әуе резервуарлары.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және 14-тармақтары,                 5-тармағының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жалғаушы түтігі.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55819-2013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тежеуіш қалыптарының табандықтары мен мұрындықтары.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14, 19 және                  44-тармақтары,                 5-тармағының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52172-2003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үсті көлігіне арналған шыныпакеттер. </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және 95-тармақтары,                 5-тармағының "б"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54746-2011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 Акустикалық сигнал құрылғылары.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және 12-тармақтары,                 5-тармағының "б", "в"                және "у"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4-бөлімдер</w:t>
            </w:r>
          </w:p>
          <w:p>
            <w:pPr>
              <w:spacing w:after="20"/>
              <w:ind w:left="20"/>
              <w:jc w:val="both"/>
            </w:pPr>
            <w:r>
              <w:rPr>
                <w:rFonts w:ascii="Times New Roman"/>
                <w:b w:val="false"/>
                <w:i w:val="false"/>
                <w:color w:val="000000"/>
                <w:sz w:val="20"/>
              </w:rPr>
              <w:t>МЕМСТ 9219-88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Тарту күші бар  аппараттар.  </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Тарту күші бар  аппараттар.  </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және 12-тармақтары,                 5-тармағының "в", "п"                және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54800-2011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күш беретін жартылай өткізгішті түрлендіргіштер. Сипаттамалар және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"в", "п"               және "у"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24376-91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инверторлар.  Жалпы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26830-86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күштік қуаты 5 кВ·А дейінгі электр энергиясының жартылай өткізгішті түрлендіргіштері.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"б", "о"               және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2582-2013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айналмалы электр машиналар.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"б" және "у"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15150-69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аспаптар және басқа да техникалық бұйымдар. Климаты әртүрлі аудандар үшін атқарулар. Сыртқы ортаның климаттық факторларының әсер етуі бөлігіндегі санаттар, пайдалану шарттары, сақтау және тасымалдау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ХЭК 60034-14-2008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электр машиналар.              14-бөлік. Айналу осінің биіктігі              56 мм және одан астам кейбір машина түрлерінің механикалық дірілі. Өлшемдер, бағалау және діріл шектері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15543-70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Климаты әртүрлі аудандар үшін атқарулар. Сыртқы ортаның климаттық факторларының әсер етуі бөлігіндегі жалпы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"в", "н", "о" және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60077-1-2007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Жылжымалы составқа арналған электржабдық. 1-бөлік. Жалпы пайдалану шарттары және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5-тармағының      "в" және "у"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16121-86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токтарға арналған электрмагнитті  реле.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60077-4-2007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Жылжымалы составқа арналған электржабдық. 4-бөлік. Электрлік құрауыштар. Айнымалы ток ажыратқыштарына арналған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60077-5-2007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Жылжымалы составқа арналған электржабдық. 5-бөлік. Электрлік құрауыштар. Кернеуі жоғары балқыма  сақтандырғыштарға арналған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60571-2007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Теміржол көлік құралдарында қолданылатын электрондық жабдық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55882.4-2013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электржабдығы. 4-бөлік. Айнымалы токтың автоматты ажыратқыштары.</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55882.5-2013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электржабдығы. 5-бөлік. Жоғары вольтты сақтандырғыштар. </w:t>
            </w:r>
          </w:p>
          <w:p>
            <w:pPr>
              <w:spacing w:after="20"/>
              <w:ind w:left="20"/>
              <w:jc w:val="both"/>
            </w:pPr>
            <w:r>
              <w:rPr>
                <w:rFonts w:ascii="Times New Roman"/>
                <w:b w:val="false"/>
                <w:i w:val="false"/>
                <w:color w:val="000000"/>
                <w:sz w:val="20"/>
              </w:rPr>
              <w:t xml:space="preserve">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"у"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6962-75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Контактылы желіден қуат алатын электрлендірілген көлік. </w:t>
            </w:r>
          </w:p>
          <w:p>
            <w:pPr>
              <w:spacing w:after="20"/>
              <w:ind w:left="20"/>
              <w:jc w:val="both"/>
            </w:pPr>
            <w:r>
              <w:rPr>
                <w:rFonts w:ascii="Times New Roman"/>
                <w:b w:val="false"/>
                <w:i w:val="false"/>
                <w:color w:val="000000"/>
                <w:sz w:val="20"/>
              </w:rPr>
              <w:t xml:space="preserve">
Кернеулер қатары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8-тармағы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және 8-бөлімдер </w:t>
            </w:r>
          </w:p>
          <w:p>
            <w:pPr>
              <w:spacing w:after="20"/>
              <w:ind w:left="20"/>
              <w:jc w:val="both"/>
            </w:pPr>
            <w:r>
              <w:rPr>
                <w:rFonts w:ascii="Times New Roman"/>
                <w:b w:val="false"/>
                <w:i w:val="false"/>
                <w:color w:val="000000"/>
                <w:sz w:val="20"/>
              </w:rPr>
              <w:t>МЕМСТ 32410-2013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тасымалдауға арналған жылжымалы теміржол составының авариялық крэш-жүйелері. </w:t>
            </w:r>
          </w:p>
          <w:p>
            <w:pPr>
              <w:spacing w:after="20"/>
              <w:ind w:left="20"/>
              <w:jc w:val="both"/>
            </w:pPr>
            <w:r>
              <w:rPr>
                <w:rFonts w:ascii="Times New Roman"/>
                <w:b w:val="false"/>
                <w:i w:val="false"/>
                <w:color w:val="000000"/>
                <w:sz w:val="20"/>
              </w:rPr>
              <w:t xml:space="preserve">
Техникалық талаптар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9 және 25-тармақтары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Р МЕМСТ ХЭК 61508-3-2012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Қауіпсіздікке байланысты электрлі, электронды, бағдарламаланатын электронды жүйелердің функционалдық қауіпсіздігі. 3-бөлік. Бағдарламалық қамтамасыз етуге қойылатын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51904-2002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Кіріктірілген жүйелерді бағдарламалық қамтамасыз ету. Әзірлеуге және құжаттауға қойылатын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9,  23 – 28-тармақтары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62279-2007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Байланыс, сигнализация және деректерді өңдеу жүйелері. Теміржолдағы басқару және қорғау жүйелеріне арналған бағдарламалық қамтамасыз ету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IEC 62279-2011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 Байланыс, сигнализация және деректерді өңдеу жүйелері. Теміржолдардағы басқару және қорғау жүйелеріне арналған бағдарламалық қамтамасыз ету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12, 13, 22 – 25,             27 – 31, 34, 35,           38, 39, 41, 43,  45, 46, 55, 59 – 64, 71, 72, 75,  76, 93, 95 және                     99-тармақтары,       5-тармағының "а", "г",                "е" – "у",                "ц" және "ш"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11-бөлімдер</w:t>
            </w:r>
          </w:p>
          <w:p>
            <w:pPr>
              <w:spacing w:after="20"/>
              <w:ind w:left="20"/>
              <w:jc w:val="both"/>
            </w:pPr>
            <w:r>
              <w:rPr>
                <w:rFonts w:ascii="Times New Roman"/>
                <w:b w:val="false"/>
                <w:i w:val="false"/>
                <w:color w:val="000000"/>
                <w:sz w:val="20"/>
              </w:rPr>
              <w:t>Р МЕМСТ  55364-2012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Электровоздар. </w:t>
            </w:r>
          </w:p>
          <w:p>
            <w:pPr>
              <w:spacing w:after="20"/>
              <w:ind w:left="20"/>
              <w:jc w:val="both"/>
            </w:pPr>
            <w:r>
              <w:rPr>
                <w:rFonts w:ascii="Times New Roman"/>
                <w:b w:val="false"/>
                <w:i w:val="false"/>
                <w:color w:val="000000"/>
                <w:sz w:val="20"/>
              </w:rPr>
              <w:t>
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12 және 14-тармақтары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w:t>
            </w:r>
          </w:p>
          <w:p>
            <w:pPr>
              <w:spacing w:after="20"/>
              <w:ind w:left="20"/>
              <w:jc w:val="both"/>
            </w:pPr>
            <w:r>
              <w:rPr>
                <w:rFonts w:ascii="Times New Roman"/>
                <w:b w:val="false"/>
                <w:i w:val="false"/>
                <w:color w:val="000000"/>
                <w:sz w:val="20"/>
              </w:rPr>
              <w:t>
Таңбалау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МЕМСТ 22253-76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теміржолдардың жылжымалы составына арналған сорып алатын серіппелі-үйкелісті аппараттар.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12, 25, 27, 39,               42, 43, 45 – 47,            49, 50, 52, 55,              58, 64, 68, 71,               74 – 77, 80 және 92-тармақтары,        5-тармағының "г", "ж" – "к", "т"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31187-2011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тепловоздар. </w:t>
            </w:r>
          </w:p>
          <w:p>
            <w:pPr>
              <w:spacing w:after="20"/>
              <w:ind w:left="20"/>
              <w:jc w:val="both"/>
            </w:pPr>
            <w:r>
              <w:rPr>
                <w:rFonts w:ascii="Times New Roman"/>
                <w:b w:val="false"/>
                <w:i w:val="false"/>
                <w:color w:val="000000"/>
                <w:sz w:val="20"/>
              </w:rPr>
              <w:t xml:space="preserve">
Жалпы техникалық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32565-2013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үсті көлігіне арналған қауіпсіз әйнек.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19-тармағының "г"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51136-2008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қорғаныш әйнектер.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25, 27, 31, 32, 39, 42,               43, 45 – 47, 49,         50, 52, 55, 58,               64, 71, 74 – 77,               80 және 92-тармақтары,        5-тармағының "г", "ж" – "к", "т"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31428-2011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берілісті  маневрлік тепловоздар. </w:t>
            </w:r>
          </w:p>
          <w:p>
            <w:pPr>
              <w:spacing w:after="20"/>
              <w:ind w:left="20"/>
              <w:jc w:val="both"/>
            </w:pPr>
            <w:r>
              <w:rPr>
                <w:rFonts w:ascii="Times New Roman"/>
                <w:b w:val="false"/>
                <w:i w:val="false"/>
                <w:color w:val="000000"/>
                <w:sz w:val="20"/>
              </w:rPr>
              <w:t>
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ISO/ХЭК 9126-2001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 Бағдарламалық өнімді бағалау. </w:t>
            </w:r>
          </w:p>
          <w:p>
            <w:pPr>
              <w:spacing w:after="20"/>
              <w:ind w:left="20"/>
              <w:jc w:val="both"/>
            </w:pPr>
            <w:r>
              <w:rPr>
                <w:rFonts w:ascii="Times New Roman"/>
                <w:b w:val="false"/>
                <w:i w:val="false"/>
                <w:color w:val="000000"/>
                <w:sz w:val="20"/>
              </w:rPr>
              <w:t xml:space="preserve">
Сапа сипаттамалары және оларды қолдану жөнінде нұсқаулық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50739-95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құралдары. Ақпаратқа рұқсатсыз қол жеткізуден қорғау</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54798-2011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басқару, бақылау және  қауіпсіздік құрылғылары.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9-бөлімдер </w:t>
            </w:r>
          </w:p>
          <w:p>
            <w:pPr>
              <w:spacing w:after="20"/>
              <w:ind w:left="20"/>
              <w:jc w:val="both"/>
            </w:pPr>
            <w:r>
              <w:rPr>
                <w:rFonts w:ascii="Times New Roman"/>
                <w:b w:val="false"/>
                <w:i w:val="false"/>
                <w:color w:val="000000"/>
                <w:sz w:val="20"/>
              </w:rPr>
              <w:t>Р МЕМСТ 52980-2008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автоматтандыру жүйелері  және олардың интеграциясы.   Теміржолда қолданылатын бағдарламалы электронды жүйелер. Бағдарламалық қамтамасыз етуге қойылатын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1437-2005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Тепловоздарды жабдықтауға арналған борт құрылғылары.</w:t>
            </w:r>
          </w:p>
          <w:p>
            <w:pPr>
              <w:spacing w:after="20"/>
              <w:ind w:left="20"/>
              <w:jc w:val="both"/>
            </w:pPr>
            <w:r>
              <w:rPr>
                <w:rFonts w:ascii="Times New Roman"/>
                <w:b w:val="false"/>
                <w:i w:val="false"/>
                <w:color w:val="000000"/>
                <w:sz w:val="20"/>
              </w:rPr>
              <w:t xml:space="preserve">
Конструкция, габаритті және жалғасып қосылатын  өлшемдер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32,             39 және 62-тармақтары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МЕМСТ 24790-81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тепловоздар.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w:t>
            </w:r>
          </w:p>
          <w:p>
            <w:pPr>
              <w:spacing w:after="20"/>
              <w:ind w:left="20"/>
              <w:jc w:val="both"/>
            </w:pPr>
            <w:r>
              <w:rPr>
                <w:rFonts w:ascii="Times New Roman"/>
                <w:b w:val="false"/>
                <w:i w:val="false"/>
                <w:color w:val="000000"/>
                <w:sz w:val="20"/>
              </w:rPr>
              <w:t>
34-тармағының           "е" тармақшасы және                36-тармағының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1823-2008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жолаушылар вагондарына арналған тежеуіш (электрпневматикалық тежеуіш).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1853-2008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жолаушылар вагондарына арналған тежеуіш (электрпневматикалық тежеуіш). Қосымша жабдық және тікелей әрекет ететін әрі автоматты түрдегі ажыратып қосатын құрылғылар. </w:t>
            </w:r>
          </w:p>
          <w:p>
            <w:pPr>
              <w:spacing w:after="20"/>
              <w:ind w:left="20"/>
              <w:jc w:val="both"/>
            </w:pPr>
            <w:r>
              <w:rPr>
                <w:rFonts w:ascii="Times New Roman"/>
                <w:b w:val="false"/>
                <w:i w:val="false"/>
                <w:color w:val="000000"/>
                <w:sz w:val="20"/>
              </w:rPr>
              <w:t xml:space="preserve">
Техникалық талаптар және сынақтар бағдарламасы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49-тармағы,              34-тармағының "е" тармақшасы және                     36-тармағының             "п"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1657-2007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пойыздарында 120 км/сағ дейінгі жылдамдықпен және жолаушы пйыздарында 200 км/сағ дейінгі жылдамдықпен жүретін жылжымалы составтың тежеуіштері.  </w:t>
            </w:r>
          </w:p>
          <w:p>
            <w:pPr>
              <w:spacing w:after="20"/>
              <w:ind w:left="20"/>
              <w:jc w:val="both"/>
            </w:pPr>
            <w:r>
              <w:rPr>
                <w:rFonts w:ascii="Times New Roman"/>
                <w:b w:val="false"/>
                <w:i w:val="false"/>
                <w:color w:val="000000"/>
                <w:sz w:val="20"/>
              </w:rPr>
              <w:t>
Техникалық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43,               58, 64, 60 және 76-тармақтары,        5-тармағының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11-бөлімдер</w:t>
            </w:r>
          </w:p>
          <w:p>
            <w:pPr>
              <w:spacing w:after="20"/>
              <w:ind w:left="20"/>
              <w:jc w:val="both"/>
            </w:pPr>
            <w:r>
              <w:rPr>
                <w:rFonts w:ascii="Times New Roman"/>
                <w:b w:val="false"/>
                <w:i w:val="false"/>
                <w:color w:val="000000"/>
                <w:sz w:val="20"/>
              </w:rPr>
              <w:t>Р  МЕМСТ 55183-2012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күшімен тартылатын  жолаушы вагондары. </w:t>
            </w:r>
          </w:p>
          <w:p>
            <w:pPr>
              <w:spacing w:after="20"/>
              <w:ind w:left="20"/>
              <w:jc w:val="both"/>
            </w:pPr>
            <w:r>
              <w:rPr>
                <w:rFonts w:ascii="Times New Roman"/>
                <w:b w:val="false"/>
                <w:i w:val="false"/>
                <w:color w:val="000000"/>
                <w:sz w:val="20"/>
              </w:rPr>
              <w:t xml:space="preserve">
Өрт қауіпсіздігі талаптары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1835-2008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вагондарының магнитрельсті тежеуіші.</w:t>
            </w:r>
          </w:p>
          <w:p>
            <w:pPr>
              <w:spacing w:after="20"/>
              <w:ind w:left="20"/>
              <w:jc w:val="both"/>
            </w:pPr>
            <w:r>
              <w:rPr>
                <w:rFonts w:ascii="Times New Roman"/>
                <w:b w:val="false"/>
                <w:i w:val="false"/>
                <w:color w:val="000000"/>
                <w:sz w:val="20"/>
              </w:rPr>
              <w:t>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54-тармағы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22235-2010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жүк вагондары. Жүк тиеу-түсіру және маневрлік жұмыстар кезінде сақталуды қамтамасыз ету жөніндегі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Ультрадыбыс.</w:t>
            </w:r>
          </w:p>
          <w:p>
            <w:pPr>
              <w:spacing w:after="20"/>
              <w:ind w:left="20"/>
              <w:jc w:val="both"/>
            </w:pPr>
            <w:r>
              <w:rPr>
                <w:rFonts w:ascii="Times New Roman"/>
                <w:b w:val="false"/>
                <w:i w:val="false"/>
                <w:color w:val="000000"/>
                <w:sz w:val="20"/>
              </w:rPr>
              <w:t xml:space="preserve">Жалпы 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12.1.001-2005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Теміржолдардың жылжымалы Тарту күші бар   составы машинисінің кабинасындағы инфрадыбыс. </w:t>
            </w:r>
          </w:p>
          <w:p>
            <w:pPr>
              <w:spacing w:after="20"/>
              <w:ind w:left="20"/>
              <w:jc w:val="both"/>
            </w:pPr>
            <w:r>
              <w:rPr>
                <w:rFonts w:ascii="Times New Roman"/>
                <w:b w:val="false"/>
                <w:i w:val="false"/>
                <w:color w:val="000000"/>
                <w:sz w:val="20"/>
              </w:rPr>
              <w:t xml:space="preserve">
Шектеулі деңгейлер және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1831-2008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қатынаста пайдаланылатын жолаушылар вагондарын электрмен жылыту.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1762-2008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 және рефрижератор  вагондары. Шу сипаттамалары. Нормалар және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54933-2012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Теміржол көлігінен сәуле тарайтын сыртқы шу деңгейлерін есептеу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60-тармағы,                   5-тармағының "м"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50952-96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Тепловоздар. Экологиялық талаптар. Негізгі ережелер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6-бөлімдер</w:t>
            </w:r>
          </w:p>
          <w:p>
            <w:pPr>
              <w:spacing w:after="20"/>
              <w:ind w:left="20"/>
              <w:jc w:val="both"/>
            </w:pPr>
            <w:r>
              <w:rPr>
                <w:rFonts w:ascii="Times New Roman"/>
                <w:b w:val="false"/>
                <w:i w:val="false"/>
                <w:color w:val="000000"/>
                <w:sz w:val="20"/>
              </w:rPr>
              <w:t>Р МЕМСТ  50953-2008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заттар шығарындылары және магистральдық пен маневрлік тепловоздар пайдаланған газдардың түтіні. </w:t>
            </w:r>
          </w:p>
          <w:p>
            <w:pPr>
              <w:spacing w:after="20"/>
              <w:ind w:left="20"/>
              <w:jc w:val="both"/>
            </w:pPr>
            <w:r>
              <w:rPr>
                <w:rFonts w:ascii="Times New Roman"/>
                <w:b w:val="false"/>
                <w:i w:val="false"/>
                <w:color w:val="000000"/>
                <w:sz w:val="20"/>
              </w:rPr>
              <w:t xml:space="preserve">
Нормалар және айқындау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61, 97 және                98-тармақтары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1818-2008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вагондарының сатылары, басқыштары және тұтқалары.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55176.1-2012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Теміржол көлігінің жүйелері және жабдығы. 1-бөлік. Жалпы ережелер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55176.2-2012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Теміржол көлігінің жүйелері және жабдығы. 2-бөлік. Жалпы сыртқы қоршаған ортаға теміржол жүйелерінің электрмагнитті кедергілері.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74-тармағы,                  5-тармағының "н" және "о"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МЕМСТ 30804.4.2-2013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Электрстатикалық разрядтарға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МЕМСТ 30804.4.3-2013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Радиожиілікті электрмагниттік өріске орнықтылық. </w:t>
            </w:r>
          </w:p>
          <w:p>
            <w:pPr>
              <w:spacing w:after="20"/>
              <w:ind w:left="20"/>
              <w:jc w:val="both"/>
            </w:pPr>
            <w:r>
              <w:rPr>
                <w:rFonts w:ascii="Times New Roman"/>
                <w:b w:val="false"/>
                <w:i w:val="false"/>
                <w:color w:val="000000"/>
                <w:sz w:val="20"/>
              </w:rPr>
              <w:t xml:space="preserve">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МЕМСТ 30804.4.4-2013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Наносекундтық импульсті кедергілерге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w:t>
            </w:r>
          </w:p>
          <w:p>
            <w:pPr>
              <w:spacing w:after="20"/>
              <w:ind w:left="20"/>
              <w:jc w:val="both"/>
            </w:pPr>
            <w:r>
              <w:rPr>
                <w:rFonts w:ascii="Times New Roman"/>
                <w:b w:val="false"/>
                <w:i w:val="false"/>
                <w:color w:val="000000"/>
                <w:sz w:val="20"/>
              </w:rPr>
              <w:t>МЕМСТ 30804.4.11-2013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 қуаты кернеулерінің болмай қалуына, қысқа уақытқа үзілуіне және өзгеруіне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30804.6.2-2013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Өнеркәсіптік аймақтарда қолданылатын техникалық құралдардың электрмагниттік кедергілеріне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62236-2-2007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техникасы. Электрмагниттік  үйлесімділік. 2-бөлік. Теміржол желісінің сыртқы ортаға термоэлектронды эмиссиясы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62236-3-2-2007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жылжымалы составы. Электрмагниттік  үйлесімділік.                      3-2-бөлік. Аппаратура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62236-4-2007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Электрмагниттік  үйлесімділік. 4-бөлік. Сигнализация аппаратурасының және телекоммуникация құралдарының сәулеленуі және кедергілерден қорғалуы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w:t>
            </w:r>
          </w:p>
          <w:p>
            <w:pPr>
              <w:spacing w:after="20"/>
              <w:ind w:left="20"/>
              <w:jc w:val="both"/>
            </w:pPr>
            <w:r>
              <w:rPr>
                <w:rFonts w:ascii="Times New Roman"/>
                <w:b w:val="false"/>
                <w:i w:val="false"/>
                <w:color w:val="000000"/>
                <w:sz w:val="20"/>
              </w:rPr>
              <w:t>Р МЕМСТ 55176.3.1-2012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3-1-бөлік. Жылжымалы состав.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w:t>
            </w:r>
          </w:p>
          <w:p>
            <w:pPr>
              <w:spacing w:after="20"/>
              <w:ind w:left="20"/>
              <w:jc w:val="both"/>
            </w:pPr>
            <w:r>
              <w:rPr>
                <w:rFonts w:ascii="Times New Roman"/>
                <w:b w:val="false"/>
                <w:i w:val="false"/>
                <w:color w:val="000000"/>
                <w:sz w:val="20"/>
              </w:rPr>
              <w:t>Р МЕМСТ  55176.3.2-2012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3-2-бөлік. Жылжымалы состав. Аппаратура және жабдық.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55176.4.1-2012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4-1-бөлік. Теміржол автоматикасы мен телемеханикасының құрылғылары және аппаратурасы.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Р МЕМСТ 55176.4.2-2012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4-2-бөлік. Электрмагнитті эмиссия және электрбайланыс аппаратурасының кедергіге орнықтылығы.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5-бөлімдер </w:t>
            </w:r>
          </w:p>
          <w:p>
            <w:pPr>
              <w:spacing w:after="20"/>
              <w:ind w:left="20"/>
              <w:jc w:val="both"/>
            </w:pPr>
            <w:r>
              <w:rPr>
                <w:rFonts w:ascii="Times New Roman"/>
                <w:b w:val="false"/>
                <w:i w:val="false"/>
                <w:color w:val="000000"/>
                <w:sz w:val="20"/>
              </w:rPr>
              <w:t>Р МЕМСТ 55176.5-2012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5-бөлік. Электрмагнитті эмиссия және стационарлық қондырғылар мен электр жабдықтау аппаратурасының  кедергіге орнықтылығы.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1831-2008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пайдаланылатын жолаушы вагондарын электрмен жылыту.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75-тармағы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ХЭК 62485-2-2011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батареялары және  батарея қондырғылары. Қауіпсіздік талаптары. 2-бөлік. Стационарлық батареялар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ХЭК 62485-3-2013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батареялары және  батарея қондырғылары. Қауіпсіздік талаптары. 3-бөлік. Тарту күші бар батареялар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90 және                       91-тармақтары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30796-2001/            Р МЕМСТ 50957-96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Дизель-пойыздардың вагондары.  Мүгедектерді тасымалдауға арналған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8-бөлімдер                        Р МЕМСТ 50955-96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Электрпойыздардың вагондары. Мүгедектерді тасымалдауға арналған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Р МЕМСТ 50955-2006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Электрпойыздардың вагондары. Мүгедектерді тасымалдауға арналған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91-тармағы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9-бөлімдер            МЕМСТ 30795-2001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магистральдық теміржолдардың локомотив күшімен тартылатын  жолаушы вагондары. Мүгедектерді тасымалдауға арналған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99-тармағы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Конструкторлық құжаттаманың бірыңғай жүйесі. Пайдалану құжаттары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Конструкторлық құжаттаманың бірыңғай жүйесі. Пайдалану құжаттарын орындау қағидалары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bookmarkStart w:name="z9" w:id="6"/>
    <w:p>
      <w:pPr>
        <w:spacing w:after="0"/>
        <w:ind w:left="0"/>
        <w:jc w:val="both"/>
      </w:pPr>
      <w:r>
        <w:rPr>
          <w:rFonts w:ascii="Times New Roman"/>
          <w:b w:val="false"/>
          <w:i w:val="false"/>
          <w:color w:val="000000"/>
          <w:sz w:val="28"/>
        </w:rPr>
        <w:t>
      2. Кеден одағының көрсетілген Шешіммен бекітілген "Жылжымалы теміржол составының қауіпсіздігі туралы" техникалық регламентінің талаптарын қолдану және орындау үшін қажет зерттеулер (сынақтар) мен өлшеулер қағидалары және әдістері, соның ішінде үлгілерді іріктеу және өнімдер сәйкестігін бағалауды жүзеге асыру (растау) қағидалары қамтылатын стандарттар тізбесі мынадай редакцияда жазылсын: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                  2015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шешімінің редакциясында)</w:t>
            </w:r>
          </w:p>
        </w:tc>
      </w:tr>
    </w:tbl>
    <w:bookmarkStart w:name="z11" w:id="7"/>
    <w:p>
      <w:pPr>
        <w:spacing w:after="0"/>
        <w:ind w:left="0"/>
        <w:jc w:val="left"/>
      </w:pPr>
      <w:r>
        <w:rPr>
          <w:rFonts w:ascii="Times New Roman"/>
          <w:b/>
          <w:i w:val="false"/>
          <w:color w:val="000000"/>
        </w:rPr>
        <w:t xml:space="preserve"> Кеден одағының "Жылжымалы теміржол составының қауіпсіздігі туралы" техникалық регламентінің талаптарын қолдану және орындау үшін қажет зерттеулер (сынақтар) мен өлшеулер қағидалары және әдістері, оның ішінде үлгілерді іріктеу және өнімдер сәйкестігін бағалауды жүзеге асыру (растау) қағидалары қамтылатын стандарттар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аспаптардың және басқа техникалық бұйымдардың сыртқы әсер ету факторларына төзімділігін  сынау әдістері. </w:t>
            </w:r>
          </w:p>
          <w:p>
            <w:pPr>
              <w:spacing w:after="20"/>
              <w:ind w:left="20"/>
              <w:jc w:val="both"/>
            </w:pPr>
            <w:r>
              <w:rPr>
                <w:rFonts w:ascii="Times New Roman"/>
                <w:b w:val="false"/>
                <w:i w:val="false"/>
                <w:color w:val="000000"/>
                <w:sz w:val="20"/>
              </w:rPr>
              <w:t>
Жалпы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аспаптардың және басқа да техникалық бұйымдардың сыртқы механикалық әсер ету факторларына төзімділігін  сынау әдістері. Конструкциялардың динамикалық сипаттамаларын айқындау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26445-85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Ажыратылған күш сымдары.</w:t>
            </w:r>
          </w:p>
          <w:p>
            <w:pPr>
              <w:spacing w:after="20"/>
              <w:ind w:left="20"/>
              <w:jc w:val="both"/>
            </w:pPr>
            <w:r>
              <w:rPr>
                <w:rFonts w:ascii="Times New Roman"/>
                <w:b w:val="false"/>
                <w:i w:val="false"/>
                <w:color w:val="000000"/>
                <w:sz w:val="20"/>
              </w:rPr>
              <w:t>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28186-89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составқа арналған тежеуіш қалыптар.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10150-88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тепловоз және өнеркәсіп қозғалтқыштары.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11928-83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Авариялық-ескерту сигнализациясы  және автоматтандырылған дизельдер мен газ қозғалтқыштарын қорғау жүйелері.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Р МЕМСТ 51759-2001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жылжымалы составына арналған гидродинамикалық берілістер.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50953-2008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заттар шығарындылары мен  магистральдық және маневрлік тепловоздар пайдаланған газдардың түтіні. </w:t>
            </w:r>
          </w:p>
          <w:p>
            <w:pPr>
              <w:spacing w:after="20"/>
              <w:ind w:left="20"/>
              <w:jc w:val="both"/>
            </w:pPr>
            <w:r>
              <w:rPr>
                <w:rFonts w:ascii="Times New Roman"/>
                <w:b w:val="false"/>
                <w:i w:val="false"/>
                <w:color w:val="000000"/>
                <w:sz w:val="20"/>
              </w:rPr>
              <w:t xml:space="preserve">
Нормалар және айқындау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1450-2005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Бүлдірмейтін бақылау. Теміржол көпірлерінің, локомотивтері мен вагондарының дәнекерленетін жалғанымдары. Ультрадыбыс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1569-2006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составтың сынақ жүйелері. Алдын ала сынақтар кезеңінде тарту күші бар жылжымалы составтың пайдаланылған жүріп өткен жолын ұйымдастыру және жүргізу тәртібі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1531-2006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локомотивтері. Айнымалы токты тарту күші бар айналмалы электр машиналар. </w:t>
            </w:r>
          </w:p>
          <w:p>
            <w:pPr>
              <w:spacing w:after="20"/>
              <w:ind w:left="20"/>
              <w:jc w:val="both"/>
            </w:pPr>
            <w:r>
              <w:rPr>
                <w:rFonts w:ascii="Times New Roman"/>
                <w:b w:val="false"/>
                <w:i w:val="false"/>
                <w:color w:val="000000"/>
                <w:sz w:val="20"/>
              </w:rPr>
              <w:t xml:space="preserve">
Қабылдау сынақтарының бағдарламаларына және әдістемелеріне қойылатын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1518-2006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Тепловоздар. Тұрақты токты тарту күші бар айналмалы электр машиналар. </w:t>
            </w:r>
          </w:p>
          <w:p>
            <w:pPr>
              <w:spacing w:after="20"/>
              <w:ind w:left="20"/>
              <w:jc w:val="both"/>
            </w:pPr>
            <w:r>
              <w:rPr>
                <w:rFonts w:ascii="Times New Roman"/>
                <w:b w:val="false"/>
                <w:i w:val="false"/>
                <w:color w:val="000000"/>
                <w:sz w:val="20"/>
              </w:rPr>
              <w:t>
Қабылдау сынақтарының бағдарламаларына және әдістемелеріне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13, 22, 24,               42, 43, 46 – 51, 55, 58, 61, 62,                66, 71, 73, 74,                81, 82, 88, 89,                 91, 93 және               99-тармақтары,                5-тармағының  "а", "б",             "г" – "е",             "з" – "м", "р", "у"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2431-2013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аспасы және шанақтың еңкіш болу жүйелері бар локомотив тартатын вагондардан құрастырылған жалғаспалы типтегі  жолаушылар составы.</w:t>
            </w:r>
          </w:p>
          <w:p>
            <w:pPr>
              <w:spacing w:after="20"/>
              <w:ind w:left="20"/>
              <w:jc w:val="both"/>
            </w:pPr>
            <w:r>
              <w:rPr>
                <w:rFonts w:ascii="Times New Roman"/>
                <w:b w:val="false"/>
                <w:i w:val="false"/>
                <w:color w:val="000000"/>
                <w:sz w:val="20"/>
              </w:rPr>
              <w:t xml:space="preserve">Жалпы техникалық шарттар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13, 22, 46,                    47, 49, 50,  54,              55, 58 – 63, 94,         97 және                 99-тармақтары,                5-тармағының  "а" – "м",              "р" – "т",              "ф" – "ц"              және "ш"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10935-97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жабулы жүк вагондары.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26686-96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магистральдық теміржолдардың платформа вагондары.</w:t>
            </w:r>
          </w:p>
          <w:p>
            <w:pPr>
              <w:spacing w:after="20"/>
              <w:ind w:left="20"/>
              <w:jc w:val="both"/>
            </w:pPr>
            <w:r>
              <w:rPr>
                <w:rFonts w:ascii="Times New Roman"/>
                <w:b w:val="false"/>
                <w:i w:val="false"/>
                <w:color w:val="000000"/>
                <w:sz w:val="20"/>
              </w:rPr>
              <w:t xml:space="preserve">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26725-97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төрт осьті әмбебап жартылай вагондары.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30243.1-97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Сусымалы жүктерге арналған жолтабаны 1520 мм ашық хоппер вагондар.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30243.2-97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тасуға арналған жолтабаны 1520 мм жабық хоппер вагондар.</w:t>
            </w:r>
          </w:p>
          <w:p>
            <w:pPr>
              <w:spacing w:after="20"/>
              <w:ind w:left="20"/>
              <w:jc w:val="both"/>
            </w:pPr>
            <w:r>
              <w:rPr>
                <w:rFonts w:ascii="Times New Roman"/>
                <w:b w:val="false"/>
                <w:i w:val="false"/>
                <w:color w:val="000000"/>
                <w:sz w:val="20"/>
              </w:rPr>
              <w:t xml:space="preserve">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30243.3-99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Сусымалы жүктерге арналған жолтабаны 1520 мм жабулы хоппер вагондар.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30549-98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жүкті өзі түсіретін вагондары (думпкарлар).</w:t>
            </w:r>
          </w:p>
          <w:p>
            <w:pPr>
              <w:spacing w:after="20"/>
              <w:ind w:left="20"/>
              <w:jc w:val="both"/>
            </w:pPr>
            <w:r>
              <w:rPr>
                <w:rFonts w:ascii="Times New Roman"/>
                <w:b w:val="false"/>
                <w:i w:val="false"/>
                <w:color w:val="000000"/>
                <w:sz w:val="20"/>
              </w:rPr>
              <w:t xml:space="preserve">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5973-2009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жүкті өзі түсіретін вагондары (думпкарлар).</w:t>
            </w:r>
          </w:p>
          <w:p>
            <w:pPr>
              <w:spacing w:after="20"/>
              <w:ind w:left="20"/>
              <w:jc w:val="both"/>
            </w:pPr>
            <w:r>
              <w:rPr>
                <w:rFonts w:ascii="Times New Roman"/>
                <w:b w:val="false"/>
                <w:i w:val="false"/>
                <w:color w:val="000000"/>
                <w:sz w:val="20"/>
              </w:rPr>
              <w:t>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51659-2000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магистральдық теміржолдардың цистерна вагондары.</w:t>
            </w:r>
          </w:p>
          <w:p>
            <w:pPr>
              <w:spacing w:after="20"/>
              <w:ind w:left="20"/>
              <w:jc w:val="both"/>
            </w:pPr>
            <w:r>
              <w:rPr>
                <w:rFonts w:ascii="Times New Roman"/>
                <w:b w:val="false"/>
                <w:i w:val="false"/>
                <w:color w:val="000000"/>
                <w:sz w:val="20"/>
              </w:rPr>
              <w:t xml:space="preserve">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57 және 99-тармақтары,                5-тармағының  "б",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4491-86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жылжымалы составына арналған құйылған доңғалақты центрлер.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16,                    57  және                    99-тармақтары,                5-тармағының "б",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4728-2010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осьтік дайындамалар.</w:t>
            </w:r>
          </w:p>
          <w:p>
            <w:pPr>
              <w:spacing w:after="20"/>
              <w:ind w:left="20"/>
              <w:jc w:val="both"/>
            </w:pPr>
            <w:r>
              <w:rPr>
                <w:rFonts w:ascii="Times New Roman"/>
                <w:b w:val="false"/>
                <w:i w:val="false"/>
                <w:color w:val="000000"/>
                <w:sz w:val="20"/>
              </w:rPr>
              <w:t xml:space="preserve">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9, 12, 13, 22 – 24, 28, 50, 56, 58,  61, 63 және                  64-тармақтары,                5-тармағының "б", "в", "ж", "к", "р", "с",  "у" және "ф"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51690-2000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магистральдық теміржолдардың жолаушы вагондары.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55182-2012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күшімен тартылатын  жолаушы вагондары. </w:t>
            </w:r>
          </w:p>
          <w:p>
            <w:pPr>
              <w:spacing w:after="20"/>
              <w:ind w:left="20"/>
              <w:jc w:val="both"/>
            </w:pPr>
            <w:r>
              <w:rPr>
                <w:rFonts w:ascii="Times New Roman"/>
                <w:b w:val="false"/>
                <w:i w:val="false"/>
                <w:color w:val="000000"/>
                <w:sz w:val="20"/>
              </w:rPr>
              <w:t xml:space="preserve">
Жалпы техникалық талаптар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14,  16,  57 және 99-тармақтары,                5-тармағының "б",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31334-2007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жылжымалы составына арналған осьтер.</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14 және                 99-тармақтары,                5-тармағының "а", "б", "ж",           "р" – "т"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1667-2007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 вагондарының және моторвагонды жылжымалы составтың шанақтарына арналған конструкциялық материалдар. </w:t>
            </w:r>
          </w:p>
          <w:p>
            <w:pPr>
              <w:spacing w:after="20"/>
              <w:ind w:left="20"/>
              <w:jc w:val="both"/>
            </w:pPr>
            <w:r>
              <w:rPr>
                <w:rFonts w:ascii="Times New Roman"/>
                <w:b w:val="false"/>
                <w:i w:val="false"/>
                <w:color w:val="000000"/>
                <w:sz w:val="20"/>
              </w:rPr>
              <w:t xml:space="preserve">
Техникалық талаптар және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және                 99-тармақтары,                5-тармағының "б",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30803-2002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теміржолдардың тарту күші бар жылжымалы составының тарту берілісінің тісті доңғалақтары.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және                 57-тармақтары,                5-тармағының "б", "в",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10791-2011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Тұтастаптамалы доңғалақтар.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16, 57 және 99-тармақтары,                5-тармағының "а", "б", "в",             "р" – "т"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4835-2013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доңғалақ жұптары.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16 және 57-тармақтары,                5-тармағының "а", "б", "в", "р" – "т"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11018-2011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теміржолдардың тарту күші бар жылжымалы составының доңғалақ жұптары.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31847-2012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жылжымалы составтың доңғалақ жұптары.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және               57-тармақтары,                5-тармағының "б", "р" – "т" тармақшалары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55498-2013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таптамалы доңғалақты центрлер. </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14, 17 және 18-тармақтары,                5-тармағының "б", "р" – "т"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32400-2013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жүк вагондары  арбаларының  құйылған бүйір жақтауы мен  рессорүсті  арқалығы.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 СТ 32699-2014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 жүк вагондарының үш элементті екі осьті   арбаларының  құйылған бүйір жақтауы мен  рессорүсті  арқалығы. Бүлдірмейтін бақылау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"а", "б",                  "р" – "т"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9246-2013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 жүк вагондарының екі осьті үш элементті арбалары.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55821-2013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күшімен тартылатын  жолаушы вагондарының арбалары.</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"б", "р" –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398-2010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бастапқы құрсаулар.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МЕМСТ 1425-93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жылжымалы составына арналған табақша рессорлар.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1452-2011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арбалары мен соғу-тарту аспаптарының  цилиндрлі бұрандалы серіппелері. </w:t>
            </w:r>
          </w:p>
          <w:p>
            <w:pPr>
              <w:spacing w:after="20"/>
              <w:ind w:left="20"/>
              <w:jc w:val="both"/>
            </w:pPr>
            <w:r>
              <w:rPr>
                <w:rFonts w:ascii="Times New Roman"/>
                <w:b w:val="false"/>
                <w:i w:val="false"/>
                <w:color w:val="000000"/>
                <w:sz w:val="20"/>
              </w:rPr>
              <w:t>
Техникалық шарттар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МЕМСТ 520-2011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Теңселіс мойынтіректері.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18572-2014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роликті цилиндрлі буксалы мойынтіректері.</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32769-2014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мойынтіректі конусты букса тораптары.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"б", "в"                 және "ж"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Р МЕМСТ 54749-2011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тіркегіш және автотіркегіш құрылғысы. Техникалық талаптар және қабылдау қағидалары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"б"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жалғаушы түтігі.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Р МЕМСТ 55184-2012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гидравликалық демпферлері.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және 12-тармақтары,                5-тармағының "б" және  "ж" тармақшалары, 14-тармағының "б" және  "в" тармақшалары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22703-2012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тіркегіш  және автотіркегіш құрылғыларының құйылған детальдары.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және 7-тармақтары,                5-тармағының "б" және "р"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31373-2008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Локомотивтердің және моторвагонды жылжымалы составтың жұп доңғалақтары. </w:t>
            </w:r>
          </w:p>
          <w:p>
            <w:pPr>
              <w:spacing w:after="20"/>
              <w:ind w:left="20"/>
              <w:jc w:val="both"/>
            </w:pPr>
            <w:r>
              <w:rPr>
                <w:rFonts w:ascii="Times New Roman"/>
                <w:b w:val="false"/>
                <w:i w:val="false"/>
                <w:color w:val="000000"/>
                <w:sz w:val="20"/>
              </w:rPr>
              <w:t xml:space="preserve">
Есептеулер  және беріктік сынақтары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28300-2010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Тепловоздар мен дизель-пойыздардың Тарту күші бар  жетегінің карданды біліктері.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"ж" тармақшасы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55185-2012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тіркегіш  және автотіркегіш құрылғыларының детальдары мен құрастырмалы бірліктері.</w:t>
            </w:r>
          </w:p>
          <w:p>
            <w:pPr>
              <w:spacing w:after="20"/>
              <w:ind w:left="20"/>
              <w:jc w:val="both"/>
            </w:pPr>
            <w:r>
              <w:rPr>
                <w:rFonts w:ascii="Times New Roman"/>
                <w:b w:val="false"/>
                <w:i w:val="false"/>
                <w:color w:val="000000"/>
                <w:sz w:val="20"/>
              </w:rPr>
              <w:t xml:space="preserve">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және 5-тармақтары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61133-2007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Тарту күші бар . Жылжымалы состав. Жылжымалы составты құрастыру аяқталғаннан кейін және қолданысқа беру алдында жылу/электрлік сынау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5-тармағының     "б", "г", "д", "л", "р" – "т"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10-бөлімдер</w:t>
            </w:r>
          </w:p>
          <w:p>
            <w:pPr>
              <w:spacing w:after="20"/>
              <w:ind w:left="20"/>
              <w:jc w:val="both"/>
            </w:pPr>
            <w:r>
              <w:rPr>
                <w:rFonts w:ascii="Times New Roman"/>
                <w:b w:val="false"/>
                <w:i w:val="false"/>
                <w:color w:val="000000"/>
                <w:sz w:val="20"/>
              </w:rPr>
              <w:t>МЕМСТ 31846-2012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жылжымалы состав. Көтеруші конструкциялардың беріктігіне және динамикалық сапаға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                   5-тармағының     "б" – "г", "ж", "и", "р" – "т"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55496-2013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Моторвагонды жылжымалы состав. Динамикалық-беріктік сынақтар әдістемесі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4-тармағы,                   5-тармағының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Роквелль бойынша қаттылықты өлшеу әдісі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2999-75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мен қорытпалар. Виккерс бойынша қаттылықты өлшеу әдісі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Бринелль бойынша қаттылықты өлшеу әдісі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21105-87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Бүлдірмейтін бақылау. Магнитті ұнтақты әдіс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14782-86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Бүлдірмейтін бақылау. Дәнекерленетін жалғанымдар. Ультрадыбыс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рессорлық асып қою серіппелері. Циклдік төзімділігін сынау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және 14-тармақтары,                     5-тармағының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1561-75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автотежеуіштеріне арналған әуе резервуарлары.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"а", "в"                    және "ц"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9238-2013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габариттері және құрылыстардың жақындауы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10527-84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магистральдық теміржолдардың екі осьті  жолауш</w:t>
            </w:r>
            <w:r>
              <w:rPr>
                <w:rFonts w:ascii="Times New Roman"/>
                <w:b w:val="false"/>
                <w:i w:val="false"/>
                <w:color w:val="000000"/>
                <w:sz w:val="20"/>
              </w:rPr>
              <w:t>ы</w:t>
            </w:r>
            <w:r>
              <w:rPr>
                <w:rFonts w:ascii="Times New Roman"/>
                <w:b w:val="false"/>
                <w:i w:val="false"/>
                <w:color w:val="000000"/>
                <w:sz w:val="20"/>
              </w:rPr>
              <w:t xml:space="preserve"> вагондарының арбалары.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"б", "л"                  және "у"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61377-3-2008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3-бөлік. Екі буынды түрлендіргіштен қуат алатын айнымалы ток қозғалтқыштарын аралас сынақтардан өткізу және оларды реттеу жүйесі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61377-2-2007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Аралас сынақ. 2-бөлік. Тұрақты токты тарту күші бар электрқозғалтқыштар, модулятордан қуат алу және оларды басқару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61377-1-2008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1-бөлік. Инверторлық қуаты бар айнымалы ток қозғалтқыштарын аралас сынақтардан өткізу және оларды басқару жүйесі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"б" және "р"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61373-2007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жылжымалы составы. Жылжымалы составтың жабдығы. Соққыға және дірілге сынақтар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54434-2011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жабдығы.</w:t>
            </w:r>
          </w:p>
          <w:p>
            <w:pPr>
              <w:spacing w:after="20"/>
              <w:ind w:left="20"/>
              <w:jc w:val="both"/>
            </w:pPr>
            <w:r>
              <w:rPr>
                <w:rFonts w:ascii="Times New Roman"/>
                <w:b w:val="false"/>
                <w:i w:val="false"/>
                <w:color w:val="000000"/>
                <w:sz w:val="20"/>
              </w:rPr>
              <w:t>
Соққыға және дірілге сынақтар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Созылуды сынау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механикалық әсер ету факторларына төзімділігін сынау әдістері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17516-72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ортаның механикалық әсер ету факторлары бөлігіндегі пайдалану шарттары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17516.1-90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механикалық әсер ету факторларына төзімділік бөлігіндегі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6996-66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Дәнекерленетін жалғанымдар. Механикалық қасиеттерді айқындау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1416-2005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жылжымалы составтың тарту берілісінің тісті доңғалақтарының макро- және микроқұрылымдары. </w:t>
            </w:r>
          </w:p>
          <w:p>
            <w:pPr>
              <w:spacing w:after="20"/>
              <w:ind w:left="20"/>
              <w:jc w:val="both"/>
            </w:pPr>
            <w:r>
              <w:rPr>
                <w:rFonts w:ascii="Times New Roman"/>
                <w:b w:val="false"/>
                <w:i w:val="false"/>
                <w:color w:val="000000"/>
                <w:sz w:val="20"/>
              </w:rPr>
              <w:t xml:space="preserve">
Бағалау шәкілдері мен бақылау тәртібі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"в" тармақшасы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ЕН 15663-2011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және қалалық электрлік көлік. </w:t>
            </w:r>
          </w:p>
          <w:p>
            <w:pPr>
              <w:spacing w:after="20"/>
              <w:ind w:left="20"/>
              <w:jc w:val="both"/>
            </w:pPr>
            <w:r>
              <w:rPr>
                <w:rFonts w:ascii="Times New Roman"/>
                <w:b w:val="false"/>
                <w:i w:val="false"/>
                <w:color w:val="000000"/>
                <w:sz w:val="20"/>
              </w:rPr>
              <w:t xml:space="preserve">
Бақылау массасын айқындау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"ж"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52916-2008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 вагондарына арналған автотіркегіш құрылғының таяныштары.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"с" және "т"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55513-2012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 </w:t>
            </w:r>
          </w:p>
          <w:p>
            <w:pPr>
              <w:spacing w:after="20"/>
              <w:ind w:left="20"/>
              <w:jc w:val="both"/>
            </w:pPr>
            <w:r>
              <w:rPr>
                <w:rFonts w:ascii="Times New Roman"/>
                <w:b w:val="false"/>
                <w:i w:val="false"/>
                <w:color w:val="000000"/>
                <w:sz w:val="20"/>
              </w:rPr>
              <w:t xml:space="preserve">
Беріктікке және динамикалық сапаға қойылатын талаптар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"р"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1842-2008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бар жылжымалы  составтың арбалары және жүріс бөлігі.   Беріктік сынақтары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1846-2008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және жолаушы вагондары. Беріктікті және жүрістер сапасын сынау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1452-2005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машиналары металконструкцияларының беріктік нормалары.</w:t>
            </w:r>
          </w:p>
          <w:p>
            <w:pPr>
              <w:spacing w:after="20"/>
              <w:ind w:left="20"/>
              <w:jc w:val="both"/>
            </w:pPr>
            <w:r>
              <w:rPr>
                <w:rFonts w:ascii="Times New Roman"/>
                <w:b w:val="false"/>
                <w:i w:val="false"/>
                <w:color w:val="000000"/>
                <w:sz w:val="20"/>
              </w:rPr>
              <w:t xml:space="preserve">
Беріктік сипаттамаларын айқындау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23.218-84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Бұйымдардың тозуға төзімділігін қамтамасыз ету. Материалдардың пластикалық  деформациясы  кезінде энергияның жұмсалуын айқындау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25.504-82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Есептеулер  және беріктік сынақтары Қажуға қарсылық сипаттамаларын есептеу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"г" және "р"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55514-2013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 Динамикалық-беріктік сынақтары әдістемесі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55049-2012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 Бөліп өлшеу көрсеткіштерін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"и" және "д"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Р МЕМСТ 55050-2012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  Теміржол жолына әсер етудің жол берілетін нормалары және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32210-2013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Зиянды заттар шығарындылары және арнаулы жылжымалы теміржол составы пайдаланған газдардың түтіні. Нормалар және айқындау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"о" және "н"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51317.4.5-99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Үлкен энергияның микросекундтық импульсті кедергілерге орнықтылығы.  </w:t>
            </w:r>
          </w:p>
          <w:p>
            <w:pPr>
              <w:spacing w:after="20"/>
              <w:ind w:left="20"/>
              <w:jc w:val="both"/>
            </w:pPr>
            <w:r>
              <w:rPr>
                <w:rFonts w:ascii="Times New Roman"/>
                <w:b w:val="false"/>
                <w:i w:val="false"/>
                <w:color w:val="000000"/>
                <w:sz w:val="20"/>
              </w:rPr>
              <w:t xml:space="preserve">
Талаптар және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Заттар мен материалдардың өрт-жарылыс қауіптілігі. Көрсеткіштер номенклатурасы және оларды айқындау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3484.2-98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 трансформаторлары. Асыруға жол берілетін температуралар және қыздыруға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28157-89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Жануға төзімділікті айқындау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Жануды сынау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Кәбілді бұйымдар. Өрт қауіпсіздігі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51337-99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қауіпсіздігі. Жанасатын беткі жақтардың температурасы. Ыстық беткі жақтардың шектік шамаларын белгілеуге арналған эргономикалық деректер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53325-2009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техникасы. Өрт автоматикасының  техникалық құралдары. Жалпы техникалық талаптар.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"о"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52776-2007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электр машиналар. Номиналды деректер және сипаттамалар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"у"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12.1.030-81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Электр қауіпсіздігі. Қорғаныстық жерге тұйықтау, нөлдік фазалау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11–15-бөлімдер</w:t>
            </w:r>
          </w:p>
          <w:p>
            <w:pPr>
              <w:spacing w:after="20"/>
              <w:ind w:left="20"/>
              <w:jc w:val="both"/>
            </w:pPr>
            <w:r>
              <w:rPr>
                <w:rFonts w:ascii="Times New Roman"/>
                <w:b w:val="false"/>
                <w:i w:val="false"/>
                <w:color w:val="000000"/>
                <w:sz w:val="20"/>
              </w:rPr>
              <w:t>МЕМСТ 14254-96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Қабықшалармен қамтамасыз етілетін қорғау дәрежелері (IP коды)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16357-83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3,8-ден 600 кВ-ға дейінгі номиналды кернеулерге арналған айнымалы токтың  вентильді разрядниктері.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14 және                99-тармақтары,            5-тармағының        "б"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30249-97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Локомотивтерге арналған шойын тежеуіш қалыптар.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14 және                 54-тармақтары,            5-тармағының        "б"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52400-2005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тежеуіштеріне арналған әуе резервуарлары.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14 және                   99-тармақтары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компрессорлар, электр жетегі бар компрессорлы агрегаттар және электр жетегі бар компрессорлы қондырғылар.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және                 95-тармақтары,            5-тармағының        "б"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54746-2011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 Акустикалық сигнал құрылғылары.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және                 14-тармақтары,            5-тармағының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31402-2013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тежеуіш цилиндрлері.</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Р МЕМСТ 55819-2013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тежеуіш қалыптарының табандықтары мен мұрындықтары.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12 және                 14-тармақтары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4686-2012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вагондары арбаларының тежеуіштік иінтіректі берілісінің триангельдері.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және 12-тармақтары,            5-тармағының     "п" және "у"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8 -бөлімдер</w:t>
            </w:r>
          </w:p>
          <w:p>
            <w:pPr>
              <w:spacing w:after="20"/>
              <w:ind w:left="20"/>
              <w:jc w:val="both"/>
            </w:pPr>
            <w:r>
              <w:rPr>
                <w:rFonts w:ascii="Times New Roman"/>
                <w:b w:val="false"/>
                <w:i w:val="false"/>
                <w:color w:val="000000"/>
                <w:sz w:val="20"/>
              </w:rPr>
              <w:t>Р МЕМСТ 54800-2011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күш беретін жартылай өткізгішті түрлендіргіштер. Сипаттамалар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5-тармағының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w:t>
            </w:r>
          </w:p>
          <w:p>
            <w:pPr>
              <w:spacing w:after="20"/>
              <w:ind w:left="20"/>
              <w:jc w:val="both"/>
            </w:pPr>
            <w:r>
              <w:rPr>
                <w:rFonts w:ascii="Times New Roman"/>
                <w:b w:val="false"/>
                <w:i w:val="false"/>
                <w:color w:val="000000"/>
                <w:sz w:val="20"/>
              </w:rPr>
              <w:t>20.57.406-81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бақылаудың кешенді жүйесі. Электрондық техника, кванттық электроника және электртехникалық бұйымдар. </w:t>
            </w:r>
          </w:p>
          <w:p>
            <w:pPr>
              <w:spacing w:after="20"/>
              <w:ind w:left="20"/>
              <w:jc w:val="both"/>
            </w:pPr>
            <w:r>
              <w:rPr>
                <w:rFonts w:ascii="Times New Roman"/>
                <w:b w:val="false"/>
                <w:i w:val="false"/>
                <w:color w:val="000000"/>
                <w:sz w:val="20"/>
              </w:rPr>
              <w:t xml:space="preserve">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16962.1-89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климаттық әсер ету факторларына төзімділік бойынша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"б", "п"               және "у" тармақшалары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2582-2013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айналмалы электрлік машиналар.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"б", "в", "п" және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вольтті электрлік аппараттар.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электрлік аппараттар. Сынақ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"б", "в"                және "у"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9219-88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электрлік аппараттар. </w:t>
            </w:r>
          </w:p>
          <w:p>
            <w:pPr>
              <w:spacing w:after="20"/>
              <w:ind w:left="20"/>
              <w:jc w:val="both"/>
            </w:pPr>
            <w:r>
              <w:rPr>
                <w:rFonts w:ascii="Times New Roman"/>
                <w:b w:val="false"/>
                <w:i w:val="false"/>
                <w:color w:val="000000"/>
                <w:sz w:val="20"/>
              </w:rPr>
              <w:t xml:space="preserve">
Жалпы техникалық талаптар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электрлік аппараттар.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11828-86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электрлік машиналар. Жалпы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Р  МЕМСТ 2725-2007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3-тен 750 кВ-ға дейінгі айнымалы токтың электрқондырғыларына арналған желілік емес тоқ кернеуінің ұлғаюын шектегіштер.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"б" және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жартылай өткізгішті түрлендіргіштер. </w:t>
            </w:r>
          </w:p>
          <w:p>
            <w:pPr>
              <w:spacing w:after="20"/>
              <w:ind w:left="20"/>
              <w:jc w:val="both"/>
            </w:pPr>
            <w:r>
              <w:rPr>
                <w:rFonts w:ascii="Times New Roman"/>
                <w:b w:val="false"/>
                <w:i w:val="false"/>
                <w:color w:val="000000"/>
                <w:sz w:val="20"/>
              </w:rPr>
              <w:t>
Сынақ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9-бөлімдер</w:t>
            </w:r>
          </w:p>
          <w:p>
            <w:pPr>
              <w:spacing w:after="20"/>
              <w:ind w:left="20"/>
              <w:jc w:val="both"/>
            </w:pPr>
            <w:r>
              <w:rPr>
                <w:rFonts w:ascii="Times New Roman"/>
                <w:b w:val="false"/>
                <w:i w:val="false"/>
                <w:color w:val="000000"/>
                <w:sz w:val="20"/>
              </w:rPr>
              <w:t>Р МЕМСТ ХЭК 60034-14-2008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электрлік машиналар.                     14-бөлік. Айналу осінің биіктігі              56 мм және одан астам кейбір машина түрлерінің механикалық дірілі. Өлшемдер, бағалау және діріл шектері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"в" және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16121-86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токтарға арналған электрмагнитті  реле.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5-тармағының    "в", "п"               және "у"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24376-91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өткізгішті инверторлар.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МЕМСТ 28465-90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бар  жылжымалы состав машинисі кабинасының маңдайалды әйнектерін тазалау құрылғылары.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26830-86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қуаты 5 кВ·А электр энергиясын жартылай өткізгішті түрлендіргіштер.</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МЕМСТ 32410-2013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тасымалдауға арналған жылжымалы теміржол составының авариялық крэш-жүйелері. </w:t>
            </w:r>
          </w:p>
          <w:p>
            <w:pPr>
              <w:spacing w:after="20"/>
              <w:ind w:left="20"/>
              <w:jc w:val="both"/>
            </w:pPr>
            <w:r>
              <w:rPr>
                <w:rFonts w:ascii="Times New Roman"/>
                <w:b w:val="false"/>
                <w:i w:val="false"/>
                <w:color w:val="000000"/>
                <w:sz w:val="20"/>
              </w:rPr>
              <w:t xml:space="preserve">
Техникалық талаптар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9 және 25-тармақтары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Р МЕМСТ ХЭК 61508-3-2012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Қауіпсіздікке байланысты электрлі, электронды, бағдарламалы электронды жүйелердің функционалдық қауіпсіздігі. 3-бөлік. Бағдарламалық қамтамасыз етуге қойылатын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9, 23 – 28-тармақтары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54798-2011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басқару, бақылау және қауіпсіздік құрылғылары.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12 және 14-тармақтары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МЕМСТ 18620-86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w:t>
            </w:r>
          </w:p>
          <w:p>
            <w:pPr>
              <w:spacing w:after="20"/>
              <w:ind w:left="20"/>
              <w:jc w:val="both"/>
            </w:pPr>
            <w:r>
              <w:rPr>
                <w:rFonts w:ascii="Times New Roman"/>
                <w:b w:val="false"/>
                <w:i w:val="false"/>
                <w:color w:val="000000"/>
                <w:sz w:val="20"/>
              </w:rPr>
              <w:t>
Таңбалау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ISО/ХЭК</w:t>
            </w:r>
          </w:p>
          <w:p>
            <w:pPr>
              <w:spacing w:after="20"/>
              <w:ind w:left="20"/>
              <w:jc w:val="both"/>
            </w:pPr>
            <w:r>
              <w:rPr>
                <w:rFonts w:ascii="Times New Roman"/>
                <w:b w:val="false"/>
                <w:i w:val="false"/>
                <w:color w:val="000000"/>
                <w:sz w:val="20"/>
              </w:rPr>
              <w:t>9126-2001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 Бағдарламалық өнімді бағалау. Сапа сипаттамалары және оларды қолдану жөнінде нұсқаулық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51188-98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қорғау. Бағдарламалық құралдарда компьютерлік вирустардың болуын сынақтан өткізу. </w:t>
            </w:r>
          </w:p>
          <w:p>
            <w:pPr>
              <w:spacing w:after="20"/>
              <w:ind w:left="20"/>
              <w:jc w:val="both"/>
            </w:pPr>
            <w:r>
              <w:rPr>
                <w:rFonts w:ascii="Times New Roman"/>
                <w:b w:val="false"/>
                <w:i w:val="false"/>
                <w:color w:val="000000"/>
                <w:sz w:val="20"/>
              </w:rPr>
              <w:t>
Үлгілік нұсқаулық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13-бөлімдер</w:t>
            </w:r>
          </w:p>
          <w:p>
            <w:pPr>
              <w:spacing w:after="20"/>
              <w:ind w:left="20"/>
              <w:jc w:val="both"/>
            </w:pPr>
            <w:r>
              <w:rPr>
                <w:rFonts w:ascii="Times New Roman"/>
                <w:b w:val="false"/>
                <w:i w:val="false"/>
                <w:color w:val="000000"/>
                <w:sz w:val="20"/>
              </w:rPr>
              <w:t>Р МЕМСТ 52980-2008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автоматтандыру жүйелері  және олардың интеграциясы.   Теміржолда қолданылатын бағдарламалық электронды жүйелер. Бағдарламалық қамтамасыз етуге қойылатын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32, 39  және            62-тармақтары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5-бөлімдер </w:t>
            </w:r>
          </w:p>
          <w:p>
            <w:pPr>
              <w:spacing w:after="20"/>
              <w:ind w:left="20"/>
              <w:jc w:val="both"/>
            </w:pPr>
            <w:r>
              <w:rPr>
                <w:rFonts w:ascii="Times New Roman"/>
                <w:b w:val="false"/>
                <w:i w:val="false"/>
                <w:color w:val="000000"/>
                <w:sz w:val="20"/>
              </w:rPr>
              <w:t>МЕМСТ 24790-81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тепловоздар.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34-тармағының  "е" тармақшасы, 36-тармағының  "д"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1853-2008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жолаушылар вагондарына арналған тежеуіш (электрпневматикалық тежеуіш). Қосымша жабдық және тікелей әрекет ететін әрі автоматты түрдегі ажыратып қосатын құрылғылар.</w:t>
            </w:r>
          </w:p>
          <w:p>
            <w:pPr>
              <w:spacing w:after="20"/>
              <w:ind w:left="20"/>
              <w:jc w:val="both"/>
            </w:pPr>
            <w:r>
              <w:rPr>
                <w:rFonts w:ascii="Times New Roman"/>
                <w:b w:val="false"/>
                <w:i w:val="false"/>
                <w:color w:val="000000"/>
                <w:sz w:val="20"/>
              </w:rPr>
              <w:t xml:space="preserve">
Техникалық талаптар және сынақтар бағдарламасы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39, 40, 59 және 93-тармақтары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МЕМСТ 12.2.056-81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Жолтабаны 1520 мм электровоздар мен тепловоздар.</w:t>
            </w:r>
          </w:p>
          <w:p>
            <w:pPr>
              <w:spacing w:after="20"/>
              <w:ind w:left="20"/>
              <w:jc w:val="both"/>
            </w:pPr>
            <w:r>
              <w:rPr>
                <w:rFonts w:ascii="Times New Roman"/>
                <w:b w:val="false"/>
                <w:i w:val="false"/>
                <w:color w:val="000000"/>
                <w:sz w:val="20"/>
              </w:rPr>
              <w:t xml:space="preserve">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46-тармағы,               5-тармағының   "е" және "з"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52929-2008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жылжымалы теміржол составы. Тежеуіштік жолды және тоқтап тұру тежеуішін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31536-2012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жылжымалы составтың доңғалақ жұптары. Электрлік қарсылықты бақылау әдісі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1647-2007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 Вагондардың детальдарын бүлдірмейтін бақылаудың магнитті ұнтақты әдісі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1675-2007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моторвагонды және арнаулы жылжымалы составтың детальдары мен тораптарын бүлдірмейтін бақылау.</w:t>
            </w:r>
          </w:p>
          <w:p>
            <w:pPr>
              <w:spacing w:after="20"/>
              <w:ind w:left="20"/>
              <w:jc w:val="both"/>
            </w:pPr>
            <w:r>
              <w:rPr>
                <w:rFonts w:ascii="Times New Roman"/>
                <w:b w:val="false"/>
                <w:i w:val="false"/>
                <w:color w:val="000000"/>
                <w:sz w:val="20"/>
              </w:rPr>
              <w:t xml:space="preserve">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58 және                 64-тармақтары,                 5-тармағының "м"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55527-2013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үй-жайларын қоршайтын конструкциялар. Жылу-техникалық көрсеткіштерді айқындау бойынша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59-тармағы,                     5-тармағының "м" тармақшасы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жылжымалы теміржол составы. Сыртқы шу. </w:t>
            </w:r>
          </w:p>
          <w:p>
            <w:pPr>
              <w:spacing w:after="20"/>
              <w:ind w:left="20"/>
              <w:jc w:val="both"/>
            </w:pPr>
            <w:r>
              <w:rPr>
                <w:rFonts w:ascii="Times New Roman"/>
                <w:b w:val="false"/>
                <w:i w:val="false"/>
                <w:color w:val="000000"/>
                <w:sz w:val="20"/>
              </w:rPr>
              <w:t xml:space="preserve">
Нормалар және айқындау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Ультрадыбыс. </w:t>
            </w:r>
          </w:p>
          <w:p>
            <w:pPr>
              <w:spacing w:after="20"/>
              <w:ind w:left="20"/>
              <w:jc w:val="both"/>
            </w:pPr>
            <w:r>
              <w:rPr>
                <w:rFonts w:ascii="Times New Roman"/>
                <w:b w:val="false"/>
                <w:i w:val="false"/>
                <w:color w:val="000000"/>
                <w:sz w:val="20"/>
              </w:rPr>
              <w:t xml:space="preserve">
Жалпы 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31191.4-2006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және соққы.  Жалпы дірілді өлшеу және оның адамға әсер етуін бағалау. 4-бөлік. Дірілдің жолаушылар жайлылығына және  рельстік көлік құралы бригадасына әсерін бағалау жөніндегі нұсқаулық</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31248-2004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Жолаушыларға және рельстік көлік құралы бригадасына әсер ететін жалпы дірілді өлшеу және талдау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12.1.001-2005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Теміржолдардың тарту күші бар  жылжымалы  составы машинисінің кабинасындағы инфрадыбыс. Шектеулі деңгейлер және өлшеу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1762-2008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Жолаушы және рефрижератор вагондары. Шу сипаттамалары. </w:t>
            </w:r>
          </w:p>
          <w:p>
            <w:pPr>
              <w:spacing w:after="20"/>
              <w:ind w:left="20"/>
              <w:jc w:val="both"/>
            </w:pPr>
            <w:r>
              <w:rPr>
                <w:rFonts w:ascii="Times New Roman"/>
                <w:b w:val="false"/>
                <w:i w:val="false"/>
                <w:color w:val="000000"/>
                <w:sz w:val="20"/>
              </w:rPr>
              <w:t xml:space="preserve">
Нормалар және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1820-2008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Рефрижератор вагондар. Жылу-техникалық сынақтар жүргізу әдістемесі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Р МЕМСТ 50951-2006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пен маневрлік тепловоздардың сыртқы шуы.  Нормалар және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50951-96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пен маневрлік тепловоздардың сыртқы шуы.  Нормалар және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64-тармағы,                     5-тармағының "п"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30247.1-94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 Отқа төзімділікке сынақ әдістері. Салмақ түсетін және қоршайтын конструкциялар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67-тармағы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Р МЕМСТ 54962-2012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 машинисінің (операторының) креслосы.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75-тармағы,                5-тармағының "н" және "о"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МЕМСТ 29205-91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Электркөліктен индустриялық радиокедергілер. </w:t>
            </w:r>
          </w:p>
          <w:p>
            <w:pPr>
              <w:spacing w:after="20"/>
              <w:ind w:left="20"/>
              <w:jc w:val="both"/>
            </w:pPr>
            <w:r>
              <w:rPr>
                <w:rFonts w:ascii="Times New Roman"/>
                <w:b w:val="false"/>
                <w:i w:val="false"/>
                <w:color w:val="000000"/>
                <w:sz w:val="20"/>
              </w:rPr>
              <w:t xml:space="preserve">
Нормалар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61000-4-5-2014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Электрмагниттік  үйлесімділік                4-5-бөлік. Сынақ және өлшеу әдістері. Үлкен энергияның микросекундтық импульстері орнықтылығына сынақтар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30804.4.3-2013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Радиожиілікті электрмагниттік өріске орнықтылық. Талаптар және сынақ әдістері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30804.4.4-2013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Наносекундтыққ  импульсті кедергілерге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30804.4.11-2013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 қуаты кернеулерінің болмай қалуына, қысқа уақытқа үзілуіне және өзгеруіне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МЕМСТ 30804.4.2-2013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Электрстатикалық разрядтарға орнықтылық. </w:t>
            </w:r>
          </w:p>
          <w:p>
            <w:pPr>
              <w:spacing w:after="20"/>
              <w:ind w:left="20"/>
              <w:jc w:val="both"/>
            </w:pPr>
            <w:r>
              <w:rPr>
                <w:rFonts w:ascii="Times New Roman"/>
                <w:b w:val="false"/>
                <w:i w:val="false"/>
                <w:color w:val="000000"/>
                <w:sz w:val="20"/>
              </w:rPr>
              <w:t>
Талаптар және сынақ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30804.6.2-2013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Өнеркәсіптік аймақтарда қолданылатын техникалық құралдардың электрмагнитті кедергілеріне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55176.3.1-2012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3-1-бөлім. Жылжымалы состав.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w:t>
            </w:r>
          </w:p>
          <w:p>
            <w:pPr>
              <w:spacing w:after="20"/>
              <w:ind w:left="20"/>
              <w:jc w:val="both"/>
            </w:pPr>
            <w:r>
              <w:rPr>
                <w:rFonts w:ascii="Times New Roman"/>
                <w:b w:val="false"/>
                <w:i w:val="false"/>
                <w:color w:val="000000"/>
                <w:sz w:val="20"/>
              </w:rPr>
              <w:t>Р МЕМСТ 55176.3.2-2012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3-2-бөлік. Жылжымалы состав. Аппаратура және жабдық.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55176.4.1-2012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4-1-бөлік. Теміржол автоматикасы мен телемеханикасының құрылғылары және  аппаратурасы.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55176.4.2-2012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xml:space="preserve">
Теміржол көлігінің жүйелері мен жабдығы. 4-2-бөлік. Электрмагнитті эмиссия және электрбайланыс аппаратурасының кедергіге орнықтылығы.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Р МЕМСТ 55176.5-2012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xml:space="preserve">
Теміржол көлігінің жүйелері мен жабдығы. 5-бөлік. Электрмагнитті эмиссия және электрмен жабдықтаудың стационарлық қондырғылары мен аппаратурасының  кедергіге орнықтылығы.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Р МЕМСТ 55176.2-2012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Теміржол көлігінің жүйелері және жабдығы. 2-бөлік. Жалпы сыртқы қоршаған ортаға теміржол жүйелерінен электрмагнитті кедергілер.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Р МЕМСТ ХЭК 62485-2-2011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батареялары және  батарея қондырғылары. Қауіпсіздік талаптары. 2-бөлік. Стационарлық батареялар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13-бөлімдер    Р МЕМСТ ХЭК 62485-3-2013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батареялары және  батарея қондырғылары. Қауіпсіздік талаптары. 3-бөлік. Тарту күші бар  батареялар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3. Кеден одағының көрсетілген Шешіммен бекітілген "Жоғары жылдамдықты теміржол көлігінің қауіпсіздігі туралы" техникалық регламенті талаптарының сақталуы қолдану нәтижесінде ерікті негізде қамтамасыз етілетін стандарттар тізбесі мынадай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ақпандағы № 11 шешімінің редакциясында)</w:t>
            </w:r>
          </w:p>
        </w:tc>
      </w:tr>
    </w:tbl>
    <w:bookmarkStart w:name="z14" w:id="9"/>
    <w:p>
      <w:pPr>
        <w:spacing w:after="0"/>
        <w:ind w:left="0"/>
        <w:jc w:val="left"/>
      </w:pPr>
      <w:r>
        <w:rPr>
          <w:rFonts w:ascii="Times New Roman"/>
          <w:b/>
          <w:i w:val="false"/>
          <w:color w:val="000000"/>
        </w:rPr>
        <w:t xml:space="preserve"> Кеден одағының "Жоғары жылдамдықты теміржол көлігінің қауіпсіздігі туралы" техникалық регламенті талаптарының сақталуы қолдану нәтижесінде ерікті негізде қамтамасыз етілетін стандарттар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15.902-2014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шығаруға әзірлеу және қою жүйесі. Жылжымалы теміржол составы. Шығаруға әзірлеу және қою тәртібі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2582-2013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айналмалы электр машиналар.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12-бөлімдер                       Р МЕМСТ 55434-2013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Электропойыздар. </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8-бөлімдер                       Р МЕМСТ 50955-96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Электропойыздардың вагондары. Мүгедектерді тасымалдауға арналған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32192-2013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техникасына сенімділік. Негізгі ұғымдар. </w:t>
            </w:r>
          </w:p>
          <w:p>
            <w:pPr>
              <w:spacing w:after="20"/>
              <w:ind w:left="20"/>
              <w:jc w:val="both"/>
            </w:pPr>
            <w:r>
              <w:rPr>
                <w:rFonts w:ascii="Times New Roman"/>
                <w:b w:val="false"/>
                <w:i w:val="false"/>
                <w:color w:val="000000"/>
                <w:sz w:val="20"/>
              </w:rPr>
              <w:t>
Терминдер және айқындамалар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54504-2011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қауіпсіздік. Қауіпсіздікті қамтамасыз ету саясаты, бағдарламасы.  Теміржол көлігі объектілері қауіпсіздігінің дәлелдемесі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 және 82-тармақтары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54747-2011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теміржолдарға арналған темірбетон шпалдар.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1081-97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теміржолдарға арналған алдын ала кернеуленген темірбетон шпалдар.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14, 16 және 57-тармақтары,               5-тармағының "а" – "в", </w:t>
            </w:r>
          </w:p>
          <w:p>
            <w:pPr>
              <w:spacing w:after="20"/>
              <w:ind w:left="20"/>
              <w:jc w:val="both"/>
            </w:pPr>
            <w:r>
              <w:rPr>
                <w:rFonts w:ascii="Times New Roman"/>
                <w:b w:val="false"/>
                <w:i w:val="false"/>
                <w:color w:val="000000"/>
                <w:sz w:val="20"/>
              </w:rPr>
              <w:t xml:space="preserve">"р" – "т"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4835-2013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доңғалақ жұптары.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"в", "д",               "з", "с",                 "у" мен "ц" тармақшалары және                         82-тармағының  "а"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51685-2013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51685-2000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 </w:t>
            </w:r>
          </w:p>
          <w:p>
            <w:pPr>
              <w:spacing w:after="20"/>
              <w:ind w:left="20"/>
              <w:jc w:val="both"/>
            </w:pPr>
            <w:r>
              <w:rPr>
                <w:rFonts w:ascii="Times New Roman"/>
                <w:b w:val="false"/>
                <w:i w:val="false"/>
                <w:color w:val="000000"/>
                <w:sz w:val="20"/>
              </w:rPr>
              <w:t>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01.06.2016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"в" мен "с" тармақшалары және                       82-тармағының "а"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55497-2013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рельсті теміржол рельстері.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55820-2013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теміржол рельстері.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"в", "с"                  мен "у"  тармақшалары және                       82-тармағының  "а"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2432-2013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шыңдалған және  бойлай шыңдалмаған  теміржол рельстері.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"в" мен "с" тармақшалары және                         82-тармағының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11530-2014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түйіспелеріне арналған болттар.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11532-2014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 болттарына  арналған гайкалар.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бекітпелеріне арналған клемма болттар.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рельстік бекітпелеріне арналған төсеме болттар.</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бекітпелерінің клемма және төсеме болттарына арналған гайкалар.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16277-93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Р50, Р65 және Р75 типті теміржол рельстерін бөлектеп бекіту төсемдері.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21797-2014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Теміржолға арналған екіорамды  серіппелі шайбалар.</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22343-2014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бөлектеп бекіту клеммасы.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рельстік екібасты жапсырмалар. </w:t>
            </w:r>
          </w:p>
          <w:p>
            <w:pPr>
              <w:spacing w:after="20"/>
              <w:ind w:left="20"/>
              <w:jc w:val="both"/>
            </w:pPr>
            <w:r>
              <w:rPr>
                <w:rFonts w:ascii="Times New Roman"/>
                <w:b w:val="false"/>
                <w:i w:val="false"/>
                <w:color w:val="000000"/>
                <w:sz w:val="20"/>
              </w:rPr>
              <w:t xml:space="preserve">
Техникалық талаптар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19115-91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жол шайбалары.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"в" және "с" тармақшалары және                      83-тармағының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55647-2013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теміржолдарға арналған, мыстан және оның қорытпаларынан жасалған жасалған контактылық сымдар.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"в" тармақшасы және                      82-тармағының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809-71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шуруптары.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809-2014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шуруптары.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32409-2013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рельстеріне орнатылатын айдап кетуге қарсы   серіппелі құрылғы.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12 және 14-тармақтары,                5-тармағының      "в" және "з"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54749-2011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тіркегіш және автотіркегіш құрылғысы. Техникалық талаптар және қабылдау қағидалары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және             54-тармақтары,                5-тармағының     "в", "г",                "с" – "у"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10791-2011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Тұтастаптамалы доңғалақтар.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11018-2011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теміржолдардың тарту күші бар  жылжымалы составының доңғалақ жұптары.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"в", "с" – "у" тармақшалары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1452-2011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арбалары мен соғу-тарту аспаптарының  цилиндрлі бұрандалы серіппелері.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"в" тармақшасы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гидравликалық демпферлері.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"а", "г"               және "х" тармақшалары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9238-2013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габариттері және құрылыстардың жақындауы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"в"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15543.1-89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климаттық әсер ету факторларына төзімділік бөлігіндегі жалпы талаптар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17516.1-90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механикалық әсер ету факторларына төзімділік бөлігіндегі жалпы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30631-99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аспаптарға және басқа да техникалық бұйымдарға пайдалану кезінде сыртқы механикалық әсер ету факторларына төзімділік бөлігінде қойылатын жалпы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"о"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                       Р МЕМСТ  55176.3.2-2012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3-2-бөлік. Жылжымалы состав. Аппаратура және жабдық.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55176.4.1-2012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4-1-бөлік. Теміржол автоматикасы мен телемеханикасының құрылғылары және  аппаратурасы.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55176.4.2-2012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xml:space="preserve">
Теміржол көлігінің жүйелері мен жабдығы. 4-2-бөлік. Электрмагнитті эмиссия және электрбайланыс аппаратурасының кедергіге орнықтылығы.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83 және 84-тармақтары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12.2.007.0-75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Электртехникалық бұйымдар. Жалпы қауіпсіздік талаптары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13 және 83- тармақтары,        5-тармағының   "ф"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18142.1-85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5 кВт жоғары жартылай өткізгішті түзеткілер.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24376-91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өткізгішті инверторлар.  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26830-86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қуаты 5 кВ·А электр энергиясын жартылай өткізгішті түрлендіргіштер.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және               14-тармақтары,        5-тармағының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жалғаушы түтігі.</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11, 13 және 19-тармақтары,        5-тармағының                "в" және "ф"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ХЭК 60077-5-2007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Жылжымалы составқа арналған электржабдық. 5-бөлік. Электрлік құрауыштар. Жоғары кернеулі балқыма  сақтандырғыштарға арналған талаптар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55882.5-2013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составының электржабдығы. 5-бөлік. Жоғары вольтты сақтандырғыштар. </w:t>
            </w:r>
          </w:p>
          <w:p>
            <w:pPr>
              <w:spacing w:after="20"/>
              <w:ind w:left="20"/>
              <w:jc w:val="both"/>
            </w:pPr>
            <w:r>
              <w:rPr>
                <w:rFonts w:ascii="Times New Roman"/>
                <w:b w:val="false"/>
                <w:i w:val="false"/>
                <w:color w:val="000000"/>
                <w:sz w:val="20"/>
              </w:rPr>
              <w:t xml:space="preserve">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және 13-тармақтары,         5-тармағының   "в", "г", "п" және "ф" тармақшалары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54800-2011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күш беретін жартылай өткізгішті түрлендіргіштер. Сипаттамалар және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және                    13-тармақтары,         5-тармағының "в", "г"                және "ф"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4-бөлімдер                       МЕМСТ 9219-88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тарту күші бар  аппараттар.  </w:t>
            </w:r>
          </w:p>
          <w:p>
            <w:pPr>
              <w:spacing w:after="20"/>
              <w:ind w:left="20"/>
              <w:jc w:val="both"/>
            </w:pPr>
            <w:r>
              <w:rPr>
                <w:rFonts w:ascii="Times New Roman"/>
                <w:b w:val="false"/>
                <w:i w:val="false"/>
                <w:color w:val="000000"/>
                <w:sz w:val="20"/>
              </w:rPr>
              <w:t xml:space="preserve">
Жалпы техникалық талаптар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9219-95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тарту күші бар  аппараттар.  </w:t>
            </w:r>
          </w:p>
          <w:p>
            <w:pPr>
              <w:spacing w:after="20"/>
              <w:ind w:left="20"/>
              <w:jc w:val="both"/>
            </w:pPr>
            <w:r>
              <w:rPr>
                <w:rFonts w:ascii="Times New Roman"/>
                <w:b w:val="false"/>
                <w:i w:val="false"/>
                <w:color w:val="000000"/>
                <w:sz w:val="20"/>
              </w:rPr>
              <w:t xml:space="preserve">
Жалпы техникалық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"в" және "р"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54962-2012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 машинисінің (операторының) креслосы.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"в" тармақшасы және                      82-тармағының  "а" тармақшасы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1561-75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автотежеуіштеріне арналған әуе резервуарлары.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54746-2011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 Акустикалық сигнал құрылғылары.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10393-2009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компрессорлар және компрессорлы агрегаттар.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01.07.2015 жылға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компрессорлар, электр жетегі бар компрессорлы агрегаттар және электр жетегі бар компрессорлы қондырғылар.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01.07.2015 жылдан бастап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31402-2013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тежеуіш цилиндрлері.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"ф"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6962-75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Контактылы желіден қуат алатын электрлендірілген көлік.</w:t>
            </w:r>
          </w:p>
          <w:p>
            <w:pPr>
              <w:spacing w:after="20"/>
              <w:ind w:left="20"/>
              <w:jc w:val="both"/>
            </w:pPr>
            <w:r>
              <w:rPr>
                <w:rFonts w:ascii="Times New Roman"/>
                <w:b w:val="false"/>
                <w:i w:val="false"/>
                <w:color w:val="000000"/>
                <w:sz w:val="20"/>
              </w:rPr>
              <w:t>
Кернеулер қатары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4-бөлімдер                       МЕМСТ 12.2.056-81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стандарттарының жүйесі. Жолтабаны 1520 мм электровоздар мен тепловоздар.</w:t>
            </w:r>
          </w:p>
          <w:p>
            <w:pPr>
              <w:spacing w:after="20"/>
              <w:ind w:left="20"/>
              <w:jc w:val="both"/>
            </w:pPr>
            <w:r>
              <w:rPr>
                <w:rFonts w:ascii="Times New Roman"/>
                <w:b w:val="false"/>
                <w:i w:val="false"/>
                <w:color w:val="000000"/>
                <w:sz w:val="20"/>
              </w:rPr>
              <w:t xml:space="preserve">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520-2011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Теңселіс мойынтіректері.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18572-2014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роликті цилиндрлі буксалы мойынтіректері.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32769-2014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мойынтіректі конусты букса тораптары.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12, 14, 16,                   47 және                  57-тармақтары,             5-тармағының "б", "р" – "т"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4728-2010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осьтік дайындамалар.</w:t>
            </w:r>
          </w:p>
          <w:p>
            <w:pPr>
              <w:spacing w:after="20"/>
              <w:ind w:left="20"/>
              <w:jc w:val="both"/>
            </w:pPr>
            <w:r>
              <w:rPr>
                <w:rFonts w:ascii="Times New Roman"/>
                <w:b w:val="false"/>
                <w:i w:val="false"/>
                <w:color w:val="000000"/>
                <w:sz w:val="20"/>
              </w:rPr>
              <w:t>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13, 18 және              84-тармақтары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w:t>
            </w:r>
          </w:p>
          <w:p>
            <w:pPr>
              <w:spacing w:after="20"/>
              <w:ind w:left="20"/>
              <w:jc w:val="both"/>
            </w:pPr>
            <w:r>
              <w:rPr>
                <w:rFonts w:ascii="Times New Roman"/>
                <w:b w:val="false"/>
                <w:i w:val="false"/>
                <w:color w:val="000000"/>
                <w:sz w:val="20"/>
              </w:rPr>
              <w:t>
Таңбалау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398-2010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бастапқы құрсаулар.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 50, 68,                   83 және                  84-тармақтары,        5-тармағының "о" және "п"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Электрстатикалық разрядтарға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Радиожиілікті  электрмагниттік өріске орнықтылық. </w:t>
            </w:r>
          </w:p>
          <w:p>
            <w:pPr>
              <w:spacing w:after="20"/>
              <w:ind w:left="20"/>
              <w:jc w:val="both"/>
            </w:pPr>
            <w:r>
              <w:rPr>
                <w:rFonts w:ascii="Times New Roman"/>
                <w:b w:val="false"/>
                <w:i w:val="false"/>
                <w:color w:val="000000"/>
                <w:sz w:val="20"/>
              </w:rPr>
              <w:t xml:space="preserve">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 Наносекундтық  импульсті кедергілерге орнықтылық.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50648-94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Өнеркәсіптік жиіліктің магниттік өрісіне орнықтылық. </w:t>
            </w:r>
          </w:p>
          <w:p>
            <w:pPr>
              <w:spacing w:after="20"/>
              <w:ind w:left="20"/>
              <w:jc w:val="both"/>
            </w:pPr>
            <w:r>
              <w:rPr>
                <w:rFonts w:ascii="Times New Roman"/>
                <w:b w:val="false"/>
                <w:i w:val="false"/>
                <w:color w:val="000000"/>
                <w:sz w:val="20"/>
              </w:rPr>
              <w:t>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51317.4.5-99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 Үлкен энергияның микросекундтық импульсті кедергілеріне орнықтылық.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 қуаты кернеулерінің болмай қалуына, қысқа уақытқа үзілуіне және өзгеруіне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55176.1-2012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Теміржол көлігінің жүйелері және жабдығы. 1-бөлік. Жалпы ережелер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55176.2-2012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Теміржол көлігінің жүйелері және жабдығы. 2-бөлік. Жалпы сыртқы қоршаған ортаға теміржол жүйелерінен электрмагнитті кедергілер.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55498-2013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таптамалы доңғалақты центрлер.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83-тармағы,                  5-тармағының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15150-69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аспаптар және басқа да техникалық бұйымдар. Климаты әртүрлі аудандар үшін атқарулар. Сыртқы ортаның климаттық факторларының әсер етуі бөлігіндегі санаттар, пайдалану шарттары, сақтау және тасымалдау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83-тармағы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Шу. </w:t>
            </w:r>
          </w:p>
          <w:p>
            <w:pPr>
              <w:spacing w:after="20"/>
              <w:ind w:left="20"/>
              <w:jc w:val="both"/>
            </w:pPr>
            <w:r>
              <w:rPr>
                <w:rFonts w:ascii="Times New Roman"/>
                <w:b w:val="false"/>
                <w:i w:val="false"/>
                <w:color w:val="000000"/>
                <w:sz w:val="20"/>
              </w:rPr>
              <w:t xml:space="preserve">
Жалпы 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12.2.007.11-75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Электр энергиясын жартылай өткізгішті түрлендіргіштер. </w:t>
            </w:r>
          </w:p>
          <w:p>
            <w:pPr>
              <w:spacing w:after="20"/>
              <w:ind w:left="20"/>
              <w:jc w:val="both"/>
            </w:pPr>
            <w:r>
              <w:rPr>
                <w:rFonts w:ascii="Times New Roman"/>
                <w:b w:val="false"/>
                <w:i w:val="false"/>
                <w:color w:val="000000"/>
                <w:sz w:val="20"/>
              </w:rPr>
              <w:t>
Қауіпсіздік талаптары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16772-77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Түрлендіргіш трансформаторлар және реакторлар.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52726-2007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 жоғары кернеуге айнымалы токты ағытқыштар мен жерге тұйықтағыштар және оларға жетектер.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55648-2013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түйіспе желісіне арналған изоляторлар.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5.2-кіші бөлім                           МЕМСТ  19330-2013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 түйіспе желісінің тіректеріне арналған тіреулер.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5.2-кіші бөлім                           МЕМСТ  32209-2013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 түйіспе желісінің тіректеріне арналған іргетастар.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32676-2014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тұрақты ток тартымдық кіші станцияларына арналған деңгейлестіретін реакторлар.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01.03.2015 жылдан бастап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12670-99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Электрлендірілген теміржолдар түйіспе желісіне арналған тәрелке тәріздес фарфор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16357-83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3,8-ден 600 кВ-ға дейінгі номиналды кернеулерге арналған айнымалы токты  вентильді разрядниктер.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6490-93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аспалы тәрелке тәріздес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55602-2013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тартымдық желісін жерге тұйықтау шынжырына және тартымдық кіші станцияларына арналған коммутациялық аппараттар.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55186-2012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контактылы желісіне арналған қатты көлденең жақтау ригельдері.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84-тармағы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1050-2013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Қоспалы емес конструкциялы сапалы және арнайы болаттан металл өнімдер.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12997-84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аспаптардың мемлекеттік жүйесі (ГСП) бұйымдары.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Қабықшалармен қамтамасыз етілетін қорғау дәрежелері (IP коды)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21130-75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Электртехникалық бұйымдар. Жерге тұйықтау қысқыштары және жерге тұйықтау белгілері.</w:t>
            </w:r>
          </w:p>
          <w:p>
            <w:pPr>
              <w:spacing w:after="20"/>
              <w:ind w:left="20"/>
              <w:jc w:val="both"/>
            </w:pPr>
            <w:r>
              <w:rPr>
                <w:rFonts w:ascii="Times New Roman"/>
                <w:b w:val="false"/>
                <w:i w:val="false"/>
                <w:color w:val="000000"/>
                <w:sz w:val="20"/>
              </w:rPr>
              <w:t>
Конструкция және өлшемдер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Р МЕМСТ  53784-2010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жарықпен  белгі беру аспаптарына арналған оптикалық элементтер.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ХЭК 60870-2-2-2001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Телемеханика құрылғылары және жүйелері. 2-бөлік. Пайдалану шарттары. 2-бөлім. Қоршаған орта шарттары (климаттық, механикалық және басқа да электрлік емес әсер етулер)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16121-86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токтарға арналған электрмагнитті  реле.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16022-83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реле. Терминдер және айқындамалар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5.197-72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НМШ1, НМШ2, НМШ4, НМШМ1, НМШМ2, HMШM4, АНШМ2, HM1, HM2, НМ4, НММ1, НММ2, HMM4 типті электрмагнитті реле. Аттестатты өнім сапасына қойылатын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5.357-70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АНШ2 және АНШ5 типті электрмагнитті реле. Аттестатты өнім сапасына қойылатын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55369-2012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автоматикасы мен телемеханикасының аппаратурасы.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54833-2011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 станцияларындағы теміржол автоматикасы мен телемеханикасының жүйелері.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54897-2012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станцияларындағы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54898-2012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өткелдеріндегі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54900-2012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желілері аралықтарындағы теміржол автоматикасы мен телемеханикасының жүйелері. Қауіпсіздік талаптары және бақылау әдістері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4. Кеден одағының көрсетілген Шешіммен бекітілген "Жоғары жылдамдықты теміржол көлігінің қауіпсіздігі туралы" техникалық регламентінің талаптарын қолдану және орындау үшін қажет зерттеулер (сынақтар) мен өлшеулер қағидалары және әдістері, соның ішінде үлгілерді іріктеу және өнімдер сәйкестігін бағалауды жүзеге асыру (растау) қағидалары қамтылатын стандарттар тізбесі мынадай редакцияда жазылсын: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                  2015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шешімінің редакциясында)</w:t>
            </w:r>
          </w:p>
        </w:tc>
      </w:tr>
    </w:tbl>
    <w:bookmarkStart w:name="z17" w:id="11"/>
    <w:p>
      <w:pPr>
        <w:spacing w:after="0"/>
        <w:ind w:left="0"/>
        <w:jc w:val="left"/>
      </w:pPr>
      <w:r>
        <w:rPr>
          <w:rFonts w:ascii="Times New Roman"/>
          <w:b/>
          <w:i w:val="false"/>
          <w:color w:val="000000"/>
        </w:rPr>
        <w:t xml:space="preserve"> Кеден одағының "Жоғары жылдамдықты теміржол көлігінің қауіпсіздігі туралы" техникалық регламентінің талаптарын қолдану және  орындау үшін қажет зерттеулер (сынақтар) мен өлшеулер қағидалары және әдістері, соның ішінде үлгілерді іріктеу және өнімдер сәйкестігін бағалауды жүзеге асыру (растау) қағидалары қамтылатын стандарттар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2582-2013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айналмалы электрлік машиналар.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31334-2007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теміржолдардың  жылжымалы составына арналған осьтер.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4491-86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теміржолдардың  жылжымалы составына арналған құйылған доңғалақты центрлер.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4728-2010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осьтік дайындамалар.</w:t>
            </w:r>
          </w:p>
          <w:p>
            <w:pPr>
              <w:spacing w:after="20"/>
              <w:ind w:left="20"/>
              <w:jc w:val="both"/>
            </w:pPr>
            <w:r>
              <w:rPr>
                <w:rFonts w:ascii="Times New Roman"/>
                <w:b w:val="false"/>
                <w:i w:val="false"/>
                <w:color w:val="000000"/>
                <w:sz w:val="20"/>
              </w:rPr>
              <w:t>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3 және 82-тармақтары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1447-2005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теміржолдарға арналған алдын ала кернеуленген темірбетон шпалдар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54747-2011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теміржолдарға арналған темірбетон шпалдар.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 1081-97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теміржолдарға арналған темірбетон шпалдар.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және 13-тармақтары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22703-2012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тіркегіш және автотіркегіш құрылғыларының құйылған детальдары.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4-тармағы,                82-тармағының  "а"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1450-2005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Бүлдірмейтін бақылау. Теміржол көпірлерінің, локомотивтері мен вагондарының дәнекерленетін жалғанымдары. </w:t>
            </w:r>
          </w:p>
          <w:p>
            <w:pPr>
              <w:spacing w:after="20"/>
              <w:ind w:left="20"/>
              <w:jc w:val="both"/>
            </w:pPr>
            <w:r>
              <w:rPr>
                <w:rFonts w:ascii="Times New Roman"/>
                <w:b w:val="false"/>
                <w:i w:val="false"/>
                <w:color w:val="000000"/>
                <w:sz w:val="20"/>
              </w:rPr>
              <w:t xml:space="preserve">
Ультрадыбыс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14,               16 және                     57-тармақтары,              5-тармағының  "а" – "в" және "р" – "т" тармақшалары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4835-2013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доңғалақ жұптары.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"в", "с"                  мен "у" тармақшалары және                           82-тармағының  </w:t>
            </w:r>
          </w:p>
          <w:p>
            <w:pPr>
              <w:spacing w:after="20"/>
              <w:ind w:left="20"/>
              <w:jc w:val="both"/>
            </w:pPr>
            <w:r>
              <w:rPr>
                <w:rFonts w:ascii="Times New Roman"/>
                <w:b w:val="false"/>
                <w:i w:val="false"/>
                <w:color w:val="000000"/>
                <w:sz w:val="20"/>
              </w:rPr>
              <w:t xml:space="preserve">
"а"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51685-2013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Р МЕМСТ  51685-2000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01.06.2016 жылға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"в", "с"                  мен "у"  тармақшалары және                            82-тармағының </w:t>
            </w:r>
          </w:p>
          <w:p>
            <w:pPr>
              <w:spacing w:after="20"/>
              <w:ind w:left="20"/>
              <w:jc w:val="both"/>
            </w:pPr>
            <w:r>
              <w:rPr>
                <w:rFonts w:ascii="Times New Roman"/>
                <w:b w:val="false"/>
                <w:i w:val="false"/>
                <w:color w:val="000000"/>
                <w:sz w:val="20"/>
              </w:rPr>
              <w:t xml:space="preserve">
"а"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16277-93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Р50, Р65, Р75 типті теміржол рельстерін жеке бекіту төсемдері.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2432-2013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шыңдалған және  бойлай шыңдалмаған  теміржол рельстері.</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"в" мен "с" тармақшалары және                           82-тармағының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33184-2014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рельстік екібасты жапсырмалар.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11530-2014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түйіспелеріне арналған болттар.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11532-2014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 болттарына арналған гайкалар.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бекітпелеріне арналған клемма болттар.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бекітпелеріне арналған төсеме болттар.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бекітпелерінің клемма және төсеме болттарына арналған гайкалар.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21797-2014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Теміржолға арналған екіорамды  серіппелі шайбалар.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22343-2014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рельстік бөлектеп  бекіту клеммасы.</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19115-91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жол шайбалары.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55497-2013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рельсті теміржол рельстері.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55820-2013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Үшкіл теміржол рельстері.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Роквелль бойынша қаттылықты өлшеу әдісі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2999-75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мен қорытпалар. Виккерс бойынша қаттылықты өлшеу әдісі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Бринелль бойынша қаттылықты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21105-87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Бүлдірмейтін бақылау.</w:t>
            </w:r>
          </w:p>
          <w:p>
            <w:pPr>
              <w:spacing w:after="20"/>
              <w:ind w:left="20"/>
              <w:jc w:val="both"/>
            </w:pPr>
            <w:r>
              <w:rPr>
                <w:rFonts w:ascii="Times New Roman"/>
                <w:b w:val="false"/>
                <w:i w:val="false"/>
                <w:color w:val="000000"/>
                <w:sz w:val="20"/>
              </w:rPr>
              <w:t xml:space="preserve">
Магнитті ұнтақты әдіс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Созылуды сынау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14782-86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Бүлдірмейтін бақылау. Дәнекерленетін жалғанымдар. Ультрадыбыс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6996-66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жалғанымдар. Механикалық қасиеттерді айқындау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12 және                14-тармақтары,           5-тармағының  "в" мен "с"  тармақшалары  және                        83-тармағының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55647-2013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Электрлендірілген теміржолдарға арналған, мыстан және оның қорытпаларынан жасалған контактылық сымдар.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12 және                14-тармақтары,           5-тармағының  </w:t>
            </w:r>
          </w:p>
          <w:p>
            <w:pPr>
              <w:spacing w:after="20"/>
              <w:ind w:left="20"/>
              <w:jc w:val="both"/>
            </w:pPr>
            <w:r>
              <w:rPr>
                <w:rFonts w:ascii="Times New Roman"/>
                <w:b w:val="false"/>
                <w:i w:val="false"/>
                <w:color w:val="000000"/>
                <w:sz w:val="20"/>
              </w:rPr>
              <w:t xml:space="preserve">
"в" тармақшасы және                         82-тармағының                "а" тармақшасы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809-71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шуруптары.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809-2014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шуруптары.</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01.03.2015 жылдан бастап қолданылады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және                    12-тармақтары,           5-тармағының   "в" тармақшасы және                         82-тармағының                "а" тармақшасы</w:t>
            </w:r>
          </w:p>
          <w:p>
            <w:pPr>
              <w:spacing w:after="20"/>
              <w:ind w:left="20"/>
              <w:jc w:val="both"/>
            </w:pP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32409-2013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рельстеріне орнатылатын айдап кетуге қарсы  серіппелі құрылғы.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11, 12 және 14-тармақтары,           5-тармағының   "в" мен "з"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Р МЕМСТ  54749-2011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тіркегіш және автотіркегіш құрылғысы. Техникалық талаптар және қабылдау қағидалары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және               54-тармақтары,           5-тармағының   "в", "г",                  "с" – у" тармақшалары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10791-2011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Тұтастаптамалы доңғалақтар.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және                11-тармақтары,           5-тармағының    "в", "с" –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30803-2014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жылжымалы составтың тартымдық берілісінің тісті доңғалақтары.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"в", "г",               "с" –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11018-2011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теміржолдардың тарту күші бар  жылжымалы составының доңғалақ жұптары.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"в", "с" – "у"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1452-2011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жылжымалы составы арбалары мен соғу-тарту аспаптарының  цилиндрлі бұрандалы серіппелері.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және 7-тармақтары,           5-тармағының    </w:t>
            </w:r>
          </w:p>
          <w:p>
            <w:pPr>
              <w:spacing w:after="20"/>
              <w:ind w:left="20"/>
              <w:jc w:val="both"/>
            </w:pPr>
            <w:r>
              <w:rPr>
                <w:rFonts w:ascii="Times New Roman"/>
                <w:b w:val="false"/>
                <w:i w:val="false"/>
                <w:color w:val="000000"/>
                <w:sz w:val="20"/>
              </w:rPr>
              <w:t>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Р МЕМСТ   55184-2012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гидравликалық демпферлері.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7-тармақтары,           5-тармағының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55185-2012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тіркегіш  және автотіркегіш құрылғыларының детальдары мен құрастырмалы бірліктері. </w:t>
            </w:r>
          </w:p>
          <w:p>
            <w:pPr>
              <w:spacing w:after="20"/>
              <w:ind w:left="20"/>
              <w:jc w:val="both"/>
            </w:pPr>
            <w:r>
              <w:rPr>
                <w:rFonts w:ascii="Times New Roman"/>
                <w:b w:val="false"/>
                <w:i w:val="false"/>
                <w:color w:val="000000"/>
                <w:sz w:val="20"/>
              </w:rPr>
              <w:t xml:space="preserve">
Сынақ әдістері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16962.1-89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климаттық әсер ету факторларына орнықтылық бойынша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Сыртқы механикалық әсер ету факторларына төзімділік бойынша сынақ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5-тармағының      "в"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графит формасындағы шойын құймалар.</w:t>
            </w:r>
          </w:p>
          <w:p>
            <w:pPr>
              <w:spacing w:after="20"/>
              <w:ind w:left="20"/>
              <w:jc w:val="both"/>
            </w:pPr>
            <w:r>
              <w:rPr>
                <w:rFonts w:ascii="Times New Roman"/>
                <w:b w:val="false"/>
                <w:i w:val="false"/>
                <w:color w:val="000000"/>
                <w:sz w:val="20"/>
              </w:rPr>
              <w:t>
Құрылымды айқындау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1416-2005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күші бар  жылжымалы составтың тартымдық берілісі тісті доңғалақтарының макро- және микроқұрылымдары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және 83-тармақтары,                    5-тармағының     "в" мен "ф"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жартылай өткізгішті түрлендіргіштер. </w:t>
            </w:r>
          </w:p>
          <w:p>
            <w:pPr>
              <w:spacing w:after="20"/>
              <w:ind w:left="20"/>
              <w:jc w:val="both"/>
            </w:pPr>
            <w:r>
              <w:rPr>
                <w:rFonts w:ascii="Times New Roman"/>
                <w:b w:val="false"/>
                <w:i w:val="false"/>
                <w:color w:val="000000"/>
                <w:sz w:val="20"/>
              </w:rPr>
              <w:t xml:space="preserve">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және 14-тармақтары,                    5-тармағының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52400-2005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тежеуіштеріне арналған әуе резервуарлары.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 13 және               83-тармақтары,                    5-тармағының    "ф"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24376-91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инверторлар.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26830-86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қуаты 5 кВ·А электр энергиясын жартылай өткізгішті түрлендіргіштер.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және 13-тармақтары,                    5-тармағының    "ф"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8-бөлімдер                                       Р МЕМСТ  54800-2011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күш беретін жартылай өткізгішті түрлендіргіштер. Сипаттамалар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және                    14-тармақтары,                    5-тармағының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2593-2009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составының тежеуіштеріне арналған  жалғаушы түтіктер.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5-тармағының   "в"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31402-2013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составының тежеуіш цилиндрлері.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1561-75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вагондарының автотежеуіштеріне арналған әуе резервуарлары.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54746-2011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 Акустикалық сигнал құрылғылары.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"г" және "ф"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вольтті электр аппараттар. Сынақ әдістері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                 5-тармағының   "ф" тармақшасы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9219-88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электр аппараттар.  </w:t>
            </w:r>
          </w:p>
          <w:p>
            <w:pPr>
              <w:spacing w:after="20"/>
              <w:ind w:left="20"/>
              <w:jc w:val="both"/>
            </w:pPr>
            <w:r>
              <w:rPr>
                <w:rFonts w:ascii="Times New Roman"/>
                <w:b w:val="false"/>
                <w:i w:val="false"/>
                <w:color w:val="000000"/>
                <w:sz w:val="20"/>
              </w:rPr>
              <w:t>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10393-2009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компрессорлар және компрессорлы агрегаттар.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01.07.2015 жылға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10393-2014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составына арналған  компрессорлар, электр жетегі бар компрессорлы агрегаттар және электр жетегі бар компрессорлы қондырғылар.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520-2011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Теңселіс мойынтіректері.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18572-2014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роликті цилиндрлі буксалы мойынтіректері.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32769-2014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Теңселіс мойынтіректері. Жылжымалы теміржол составының мойынтіректі конусты букса тораптары.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Р МЕМСТ 54962-2012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составы машинисінің (операторының) креслосы.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13, 18 және                 84-тармақтары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w:t>
            </w:r>
          </w:p>
          <w:p>
            <w:pPr>
              <w:spacing w:after="20"/>
              <w:ind w:left="20"/>
              <w:jc w:val="both"/>
            </w:pPr>
            <w:r>
              <w:rPr>
                <w:rFonts w:ascii="Times New Roman"/>
                <w:b w:val="false"/>
                <w:i w:val="false"/>
                <w:color w:val="000000"/>
                <w:sz w:val="20"/>
              </w:rPr>
              <w:t>
Таңбалау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 50, 68,                 83  және 84-тармақтары,                5-тармағының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Электрстатикалық разрядтарға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Радиожиілікті  электрмагниттік өріске орнықтылық. </w:t>
            </w:r>
          </w:p>
          <w:p>
            <w:pPr>
              <w:spacing w:after="20"/>
              <w:ind w:left="20"/>
              <w:jc w:val="both"/>
            </w:pPr>
            <w:r>
              <w:rPr>
                <w:rFonts w:ascii="Times New Roman"/>
                <w:b w:val="false"/>
                <w:i w:val="false"/>
                <w:color w:val="000000"/>
                <w:sz w:val="20"/>
              </w:rPr>
              <w:t xml:space="preserve">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 68, 83 және     84-тармақтары,                5-тармағының   "о" мен "п"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Наносекундтық  импульсті кедергілерге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 50, 68,                  83 және                      84-тармақтары,                5-тармағының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61000-4-5-2014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Электрмагниттік  үйлесімділік                4-5-бөлік. Сынақ және өлшеу әдістері. Үлкен энергияның микросекундтық импульстерге орнықтылығына сынақтар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 қуаты кернеулерінің болмай қалуына, қысқа уақытқа үзілуіне және өзгеруіне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 68, 83 және 84-тармақтары,                5-тармағының   "о" мен "п"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5.4-кіші бөлім                                       МЕМСТ 19330-2013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контактылы желісінің тіректеріне арналған тіреулер. Техникалық шарттар </w:t>
            </w:r>
          </w:p>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 50, 68,                  83 және                      84-тармақтары,                5-тармағының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5.5-кіші бөлім                                       МЕМСТ 32209-2013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контактылы желісінің тіректеріне арналған іргетастар. Техникалық шарттар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32676-2014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тартымдық кіші станцияларына арналған деңгейлестіретін реакторлар.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19-тармағы,                5-тармағының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Р МЕМСТ 53784-2010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жарықпен белгі беру аспаптарына арналған оптикалық элементтер.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55176.2-2012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Теміржол көлігінің жүйелері және жабдығы. 2-бөлік. Жалпы сыртқы қоршаған ортаға теміржол жүйелерінен электрмагнитті кедергілер.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                                       Р МЕМСТ 55176.3.2-2012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3-2-бөлік. Жылжымалы состав. Аппаратура және жабдық.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55176.4.1-2012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4-1-бөлік. Теміржол автоматикасы мен телемеханикасының құрылғылары және  аппаратурасы.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55176.4.2-2012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xml:space="preserve">
Теміржол көлігінің жүйелері мен жабдығы. 4-2-бөлік. Электрмагнитті эмиссия және электрбайланыс аппаратурасының кедергіге орнықтылығы.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23-тармағының   "а" және "б"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7370-86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 Р65 және Р50 типті теміржол крестовиналары.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46-тармағы,               5-тармағының      "е" және "з"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52929-2008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күші бар жылжымалы теміржол составы. Тежеуішті жолды және тоқтап тұру тежеуішін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28186-89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составқа арналған тежеуіш қалыптар.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54-тармағы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55498-2013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составына арналған таптамалы доңғалақты центрлер.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82-тармағы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Құрылыстағы геометриялық параметрлердің дәлме-дәлдігін қамтамасыз ету жүйесі. Өлшеулерді орындау қағидалары. </w:t>
            </w:r>
          </w:p>
          <w:p>
            <w:pPr>
              <w:spacing w:after="20"/>
              <w:ind w:left="20"/>
              <w:jc w:val="both"/>
            </w:pPr>
            <w:r>
              <w:rPr>
                <w:rFonts w:ascii="Times New Roman"/>
                <w:b w:val="false"/>
                <w:i w:val="false"/>
                <w:color w:val="000000"/>
                <w:sz w:val="20"/>
              </w:rPr>
              <w:t>
Жалпы ережелер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Құрылыстағы геометриялық параметрлердің дәлме-дәлдігін қамтамасыз ету жүйесі. Өлшеулерді орындау қағидалары. </w:t>
            </w:r>
          </w:p>
          <w:p>
            <w:pPr>
              <w:spacing w:after="20"/>
              <w:ind w:left="20"/>
              <w:jc w:val="both"/>
            </w:pPr>
            <w:r>
              <w:rPr>
                <w:rFonts w:ascii="Times New Roman"/>
                <w:b w:val="false"/>
                <w:i w:val="false"/>
                <w:color w:val="000000"/>
                <w:sz w:val="20"/>
              </w:rPr>
              <w:t xml:space="preserve">
 Зауытта дайындау элементтері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8829-94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Зауытта  дайындалған темірбетон және бетон құрылыс бұйымдары. Жүктемемен сынау әдістері. </w:t>
            </w:r>
          </w:p>
          <w:p>
            <w:pPr>
              <w:spacing w:after="20"/>
              <w:ind w:left="20"/>
              <w:jc w:val="both"/>
            </w:pPr>
            <w:r>
              <w:rPr>
                <w:rFonts w:ascii="Times New Roman"/>
                <w:b w:val="false"/>
                <w:i w:val="false"/>
                <w:color w:val="000000"/>
                <w:sz w:val="20"/>
              </w:rPr>
              <w:t xml:space="preserve">
Беріктікті, қаттылықты және сызатқа төзімділікті бағалау қағидалары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13015-2012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темірбетон және бетон бұйымдар. Жалпы техникалық талаптар. Қабылдау, таңбалау, тасымалдау және сақтау қағидалары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22362-77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 конструкциялары. Арматураның керіліс күшін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8269.0-97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тау-кен жыныстарынан және өнеркәсіптік өндіріс қалдықтарынан құрылыс жұмыстарына арналған шақпатастар және қиыршықтастар. Физикалық-механикалық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30108-94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мен бұйымдары. Табиғи радионуклидтердің үлестік тиімділік белсенділігін айқындау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54748-2011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тау-кен жыныстарынан теміржолдың балласт қабатына арналған шақпатастар.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83-тармағы,                    5-тармағының  "в" және "ф"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16357-83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3,8-ден 600 кВ-ға дейінгі номиналды кернеулерге арналған айнымалы токты  вентильді разрядниктер.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Р МЕМСТ  52725-2007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3-тен 750 кВ-ға дейінгі айнымалы токтың электрқондырғыларына арналған желілік емес тоқ кернеуінің ұлғаюын шектегіштер.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83-тармағы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22756-77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Трансформаторлар (күш беретін және кернеу) және реакторлар. Изоляциялаудың электрлік беріктігіне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23941-2002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шуы. Шу сипаттамаларын айқындау әдістері.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83-тармағы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16772-77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Түрлендіргіш трансформаторлар және реакторлар.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28856-90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аспалы стерженді полимер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6490-93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аспалы тәрелке тәріздес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14794-79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 шектейтін бетон реакторлар.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 және одан астам кернеуге арналған айнымалы ток электржабдығы және электрқондырғылары. </w:t>
            </w:r>
          </w:p>
          <w:p>
            <w:pPr>
              <w:spacing w:after="20"/>
              <w:ind w:left="20"/>
              <w:jc w:val="both"/>
            </w:pPr>
            <w:r>
              <w:rPr>
                <w:rFonts w:ascii="Times New Roman"/>
                <w:b w:val="false"/>
                <w:i w:val="false"/>
                <w:color w:val="000000"/>
                <w:sz w:val="20"/>
              </w:rPr>
              <w:t xml:space="preserve">
Изоляциялаудың  электрлік беріктігіне жалпы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8024-90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жоғары кернеуге арналған айнымалы ток аппараттары және электртехникалық құрылғылары.  </w:t>
            </w:r>
          </w:p>
          <w:p>
            <w:pPr>
              <w:spacing w:after="20"/>
              <w:ind w:left="20"/>
              <w:jc w:val="both"/>
            </w:pPr>
            <w:r>
              <w:rPr>
                <w:rFonts w:ascii="Times New Roman"/>
                <w:b w:val="false"/>
                <w:i w:val="false"/>
                <w:color w:val="000000"/>
                <w:sz w:val="20"/>
              </w:rPr>
              <w:t xml:space="preserve">
Ұзаққа созылған жұмыс режимі кезіндегі қыздыру нормасы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12.1.050-86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Жұмыс орындарындағы шуды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9920-89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3-тен 750 кВ-ға дейінгі кернеуге арналған айнымалы ток электрқондырғылары. Сыртқы изоляцияның ток шығып кететін жолының ұзындығы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55186-2012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контактылы желісіне арналған қатты көлденең жақтау ригельдері.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Р МЕМСТ 52726-2007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 жоғары кернеуге арналған айнымалы ток ағытқыштары мен жерге тұйықтағыштары және оларға жетектер.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51204-98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контактылы желісіне арналған стерженді полимер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55648-2013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контактылы желісіне арналған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Р МЕМСТ 55602-2013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тартымдық желісін жерге тұйықтау шынжырына және тартымдық кіші станцияларына арналған коммутациялық аппараттар. Жалпы техникалық шарттар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84-тармағы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27.410-87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Техникаға сенімділік. Сенімділік көрсеткіштерін бақылау әдістері және сенімділікке бақылау сынақтарының жоспарлары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16121-86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токтарға арналған электрмагнитті  реле.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5.197-72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НМШ1, НМШ2, НМШ4, НМШМ1, НМШМ2, HMШM4, АНШМ2, HM1, HM2, НМ4, НММ1, НММ2, HMM4 типті электрмагнитті реле. Аттестатты өнім сапасына қойылатын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5.357-70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АНШ2 және АНШ5 типті электрмагнитті реле. Аттестатты өнім сапасына қойылатын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12997-84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аспаптардың мемлекеттік жүйесі (ГСП) бұйымдары.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Қабықшалармен қамтамасыз етілетін қорғау дәрежелері (IP коды)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24606.1-81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орнатылатын бұйымдар және электрлік жалғанымдар. Изоляцияның электрлік беріктігін бақылау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24606.2-81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орнатылатын бұйымдар және электрлік жалғанымдар. Изоляцияның қарсылығын өлшеу әдістері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54833-2011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 станцияларындағы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54897-2012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станцияларындағы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54898-2012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өткелдеріндегі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54900-2012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желілері аралықтарындағы теміржол автоматикасы мен телемеханикасының жүйелері.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9-бөлімдер                                      Р МЕМСТ 50648-94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 Өнеркәсіптік жиіліктің магнитті" өрісіне орнықтылық. Техникалық талаптар және сынақ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5. Кеден одағының көрсетілген Шешіммен бекітілген "Теміржол көлігі инфрақұрылымының қауіпсіздігі туралы" техникалық регламенті талаптарының сақталуы қолдану нәтижесінде ерікті негізде қамтамасыз етілетін стандарттар тізбесі мынадай редакцияда жазылсы: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ақпандағы № 11 шешімінің редакциясында)</w:t>
            </w:r>
          </w:p>
        </w:tc>
      </w:tr>
    </w:tbl>
    <w:bookmarkStart w:name="z20" w:id="13"/>
    <w:p>
      <w:pPr>
        <w:spacing w:after="0"/>
        <w:ind w:left="0"/>
        <w:jc w:val="left"/>
      </w:pPr>
      <w:r>
        <w:rPr>
          <w:rFonts w:ascii="Times New Roman"/>
          <w:b/>
          <w:i w:val="false"/>
          <w:color w:val="000000"/>
        </w:rPr>
        <w:t xml:space="preserve"> Кеден одағының "Теміржол көлігі инфрақұрылымының қауіпсіздігі туралы" техникалық регламенті талаптарының сақталуы қолдану нәтижесінде ерікті негізде қамтамасыз етілетін стандарттар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15.902-2014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шығаруға әзірлеу және қою жүйесі. Жылжымалы теміржол составы. Шығаруға әзірлеу және қою тәртібі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32192-2013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техникасына сенімділік. Негізгі ұғымдар. </w:t>
            </w:r>
          </w:p>
          <w:p>
            <w:pPr>
              <w:spacing w:after="20"/>
              <w:ind w:left="20"/>
              <w:jc w:val="both"/>
            </w:pPr>
            <w:r>
              <w:rPr>
                <w:rFonts w:ascii="Times New Roman"/>
                <w:b w:val="false"/>
                <w:i w:val="false"/>
                <w:color w:val="000000"/>
                <w:sz w:val="20"/>
              </w:rPr>
              <w:t>
Терминдер және айқындамалар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54504-2011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 қауіпсіздік. Қауіпсіздікті қамтамасыз ету саясаты, бағдарламасы.  Теміржол көлігі объектілері қауіпсіздігінің дәлелдемесі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11 және                   12-тармақтары,                   5-тармағының  "б" тармақшасы және                           23-тармағының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809-71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шуруптары.</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809-2014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шуруптары.</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МЕМСТ 3280-84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костыльмен бекіту төсемдері. </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32694-2014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костыльмен бекіту төсемдері. </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11530-93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түйіспелеріне арналған болттар.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11532-93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түйіспелерінің болттарына арналған гайкалар.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бекітпелеріне арналған клемма болттар. Конструкция және өлшемдер.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бекітпелеріне арналған төсеме болттар. Конструкция және өлшемдер.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16018-79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бекітпелерінің клемма және төсеме болттарына арналған гайкалар. Конструкция және өлшемдер.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16018-2014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бекітпелерінің клемма және төсеме болттарына арналған гайкалар.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16277-93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Р50, Р65 және Р75 типті теміржол рельстерін бөлектеп бекіту төсемдері.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21797-76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Теміржолға арналған екіорамды серіппелі шайбалар.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19115-91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жол шайбалары.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32409-2013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рельстеріне орнатылатын айдап кетуге қарсы серіппелі құрылғы.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7, 11 және                    12-тармақтары,               5-тармағының  "б" мен "в" тармақшалары және                          23-тармағының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7056-77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Р43 типіндегі рельстерге костыльмен бекіту төсемдері. </w:t>
            </w:r>
          </w:p>
          <w:p>
            <w:pPr>
              <w:spacing w:after="20"/>
              <w:ind w:left="20"/>
              <w:jc w:val="both"/>
            </w:pPr>
            <w:r>
              <w:rPr>
                <w:rFonts w:ascii="Times New Roman"/>
                <w:b w:val="false"/>
                <w:i w:val="false"/>
                <w:color w:val="000000"/>
                <w:sz w:val="20"/>
              </w:rPr>
              <w:t>
Конструкция және өлшемдер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51685-2013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55497-2013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рельсті теміржол рельстері.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55820-2013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теміржол рельстері.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2432-2013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шыңдалған және  бойлай шыңдалмаған  теміржол рельстері.</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және                     12-тармақтары,               5-тармағының  "б" тармақшасы және                          23-тармағының "а" мен "б"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1677-2007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SKL 12 (төсемдерімен) және SKL 14 (төсемдерсіз) типіндегі серпінді клеммалары бар  рельстердің серпінді бекітпелері. </w:t>
            </w:r>
          </w:p>
          <w:p>
            <w:pPr>
              <w:spacing w:after="20"/>
              <w:ind w:left="20"/>
              <w:jc w:val="both"/>
            </w:pPr>
            <w:r>
              <w:rPr>
                <w:rFonts w:ascii="Times New Roman"/>
                <w:b w:val="false"/>
                <w:i w:val="false"/>
                <w:color w:val="000000"/>
                <w:sz w:val="20"/>
              </w:rPr>
              <w:t xml:space="preserve">
Техникалық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12 және               16-тармақтары,               5-тармағының  "б" тармақшасы және                          23-тармағының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МЕМСТ 4133-73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рельстік екібасты жапсырмалар. </w:t>
            </w:r>
          </w:p>
          <w:p>
            <w:pPr>
              <w:spacing w:after="20"/>
              <w:ind w:left="20"/>
              <w:jc w:val="both"/>
            </w:pPr>
            <w:r>
              <w:rPr>
                <w:rFonts w:ascii="Times New Roman"/>
                <w:b w:val="false"/>
                <w:i w:val="false"/>
                <w:color w:val="000000"/>
                <w:sz w:val="20"/>
              </w:rPr>
              <w:t xml:space="preserve">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5812-82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костыльдер.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01.03.2015 жылға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5812-2014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Теміржолдарға арналған костыльдер.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01.03.2015 жылдан бастап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22343-90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бөлектеп бекіту клеммасы.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және                    12-тармақтары,               5-тармағының  "б" тармақшасы және                           24-тармағының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55647-2013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Электрлендірілген теміржолдарға арналған, мыстан және оның қорытпаларынан жасалған контактылық сымдар.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 және 7-тармақтары,                      5-тармағының  "б" тармақшасы және                            23-тармағының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8193-73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Р65 және Р75 типті рельстерге екібасты жапсырмалар. </w:t>
            </w:r>
          </w:p>
          <w:p>
            <w:pPr>
              <w:spacing w:after="20"/>
              <w:ind w:left="20"/>
              <w:jc w:val="both"/>
            </w:pPr>
            <w:r>
              <w:rPr>
                <w:rFonts w:ascii="Times New Roman"/>
                <w:b w:val="false"/>
                <w:i w:val="false"/>
                <w:color w:val="000000"/>
                <w:sz w:val="20"/>
              </w:rPr>
              <w:t>
Конструкция және өлшемдер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8194-75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Р65 және Р75 типті теміржол рельстеріне костыльмен бекіту төсемдері. Конструкция және өлшемдер </w:t>
            </w:r>
          </w:p>
          <w:p>
            <w:pPr>
              <w:spacing w:after="20"/>
              <w:ind w:left="20"/>
              <w:jc w:val="both"/>
            </w:pPr>
            <w:r>
              <w:rPr>
                <w:rFonts w:ascii="Times New Roman"/>
                <w:b w:val="false"/>
                <w:i w:val="false"/>
                <w:color w:val="000000"/>
                <w:sz w:val="20"/>
              </w:rPr>
              <w:t>
төсемдері.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12135-75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Р50 типіндегі теміржол рельстеріне  костыльмен бекіту төсемдері. Конструкция және өлшемдер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19128-73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Р50 типіндегі рельстерге екібасты жапсырмалар. </w:t>
            </w:r>
          </w:p>
          <w:p>
            <w:pPr>
              <w:spacing w:after="20"/>
              <w:ind w:left="20"/>
              <w:jc w:val="both"/>
            </w:pPr>
            <w:r>
              <w:rPr>
                <w:rFonts w:ascii="Times New Roman"/>
                <w:b w:val="false"/>
                <w:i w:val="false"/>
                <w:color w:val="000000"/>
                <w:sz w:val="20"/>
              </w:rPr>
              <w:t xml:space="preserve">
Конструкция және өлшемдер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және 12-тармақтары,                      5-тармағының  "б" тармақшасы және                               25-тармағының                             "а", "в" мен "г"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32685-2014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Стрелкалық электрмеханикалық жетектер. </w:t>
            </w:r>
          </w:p>
          <w:p>
            <w:pPr>
              <w:spacing w:after="20"/>
              <w:ind w:left="20"/>
              <w:jc w:val="both"/>
            </w:pPr>
            <w:r>
              <w:rPr>
                <w:rFonts w:ascii="Times New Roman"/>
                <w:b w:val="false"/>
                <w:i w:val="false"/>
                <w:color w:val="000000"/>
                <w:sz w:val="20"/>
              </w:rPr>
              <w:t xml:space="preserve">
Қауіпсіздік талаптары және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11 мен                      12-тармақтары және                      5-тармағының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31281-2004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арнайы мақсаттағы көлік пен контейнерлерге арналған ілмек-пломбалы құрылғылар. </w:t>
            </w:r>
          </w:p>
          <w:p>
            <w:pPr>
              <w:spacing w:after="20"/>
              <w:ind w:left="20"/>
              <w:jc w:val="both"/>
            </w:pPr>
            <w:r>
              <w:rPr>
                <w:rFonts w:ascii="Times New Roman"/>
                <w:b w:val="false"/>
                <w:i w:val="false"/>
                <w:color w:val="000000"/>
                <w:sz w:val="20"/>
              </w:rPr>
              <w:t xml:space="preserve">
Жалпы техникалық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7, 12, 13,                    14, 17 және                   18-тармақтары,             5-тармағының  "б" тармақшасы,      24-тармағының   "а" – "в", "д" және "е"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1830-2008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тартымдық кіші станциялары. </w:t>
            </w:r>
          </w:p>
          <w:p>
            <w:pPr>
              <w:spacing w:after="20"/>
              <w:ind w:left="20"/>
              <w:jc w:val="both"/>
            </w:pPr>
            <w:r>
              <w:rPr>
                <w:rFonts w:ascii="Times New Roman"/>
                <w:b w:val="false"/>
                <w:i w:val="false"/>
                <w:color w:val="000000"/>
                <w:sz w:val="20"/>
              </w:rPr>
              <w:t xml:space="preserve">
Техникалық талаптар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11 мен                           12-тармақтары,             5-тармағының  "б" тармақшасы  және                             23-тармағының   "а" мен "б"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54747-2011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теміржолдарға арналған темірбетон шпалдар.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12-тармағы,                   5-тармағының  "б" тармақшасы  және                            23-тармағының   "а" мен "б" тармақшалары</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7370-98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 Р65, Р50 типті теміржол крестовиналары.</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15,                 24 және 25-тармақтары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Электрстатикалық разрядтарға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Радиожиілікті  электрмагниттік өріске орнықтылық. </w:t>
            </w:r>
          </w:p>
          <w:p>
            <w:pPr>
              <w:spacing w:after="20"/>
              <w:ind w:left="20"/>
              <w:jc w:val="both"/>
            </w:pPr>
            <w:r>
              <w:rPr>
                <w:rFonts w:ascii="Times New Roman"/>
                <w:b w:val="false"/>
                <w:i w:val="false"/>
                <w:color w:val="000000"/>
                <w:sz w:val="20"/>
              </w:rPr>
              <w:t xml:space="preserve">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Наносекундтық  импульсті кедергілерге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6-бөлімдер                                 МЕМСТ 30804.4.11-2013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 қуаты кернеулерінің болмай қалуына, қысқа уақытқа үзілуіне және өзгеруіне орнықтылық. </w:t>
            </w:r>
          </w:p>
          <w:p>
            <w:pPr>
              <w:spacing w:after="20"/>
              <w:ind w:left="20"/>
              <w:jc w:val="both"/>
            </w:pPr>
            <w:r>
              <w:rPr>
                <w:rFonts w:ascii="Times New Roman"/>
                <w:b w:val="false"/>
                <w:i w:val="false"/>
                <w:color w:val="000000"/>
                <w:sz w:val="20"/>
              </w:rPr>
              <w:t xml:space="preserve">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5.357-70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АНШ2 және АНШ5 типті электрмагнитті реле. </w:t>
            </w:r>
          </w:p>
          <w:p>
            <w:pPr>
              <w:spacing w:after="20"/>
              <w:ind w:left="20"/>
              <w:jc w:val="both"/>
            </w:pPr>
            <w:r>
              <w:rPr>
                <w:rFonts w:ascii="Times New Roman"/>
                <w:b w:val="false"/>
                <w:i w:val="false"/>
                <w:color w:val="000000"/>
                <w:sz w:val="20"/>
              </w:rPr>
              <w:t>
Аттестатты өнім сапасына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50648-94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Өнеркәсіптік жиіліктің магниттік өрісіне орнықтылық. </w:t>
            </w:r>
          </w:p>
          <w:p>
            <w:pPr>
              <w:spacing w:after="20"/>
              <w:ind w:left="20"/>
              <w:jc w:val="both"/>
            </w:pPr>
            <w:r>
              <w:rPr>
                <w:rFonts w:ascii="Times New Roman"/>
                <w:b w:val="false"/>
                <w:i w:val="false"/>
                <w:color w:val="000000"/>
                <w:sz w:val="20"/>
              </w:rPr>
              <w:t>
Техникалық талаптар және сынақ әдістері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15,                 және 25-тармақтары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55176.4.1-2012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4-1-бөлік. Теміржол автоматикасы мен телемеханикасының құрылғылары және аппаратурасы.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55176.4.2-2012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xml:space="preserve">
Теміржол көлігінің жүйелері мен жабдығы. 4-2-бөлік. Электрмагнитті эмиссия және электрбайланыс аппаратурасының кедергіге орнықтылығы.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5-тармағының   "б" тармақшасы және                           23-тармағының  "а" мен "б"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                          МЕМСТ 78-2004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ағаш шпалдар.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8816-2003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теміржолдардың стрелкалық ауыстыруларына арналған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01.03.2015 жылға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8816-2014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теміржолдардың стрелкалық ауыстыруларына арналған ағаш білеулер.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9371-90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жолтабанды теміржолдардағы ауыстыруларға арналған желімделген ағаш білеулер.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28450-90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Көпірлік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28450-2014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Көпірлік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20022.5-93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Сүректі қорғау.  Майлы қорғаныш құралдарымен автоклавтық  бітеу ???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Р МЕМСТ 50054-92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Желімделген көпірлік ағаш білеулер.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54748-2011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 тау-кен жыныстарынан теміржолдың балласт қабатына арналған шақпатастар.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Шу. </w:t>
            </w:r>
          </w:p>
          <w:p>
            <w:pPr>
              <w:spacing w:after="20"/>
              <w:ind w:left="20"/>
              <w:jc w:val="both"/>
            </w:pPr>
            <w:r>
              <w:rPr>
                <w:rFonts w:ascii="Times New Roman"/>
                <w:b w:val="false"/>
                <w:i w:val="false"/>
                <w:color w:val="000000"/>
                <w:sz w:val="20"/>
              </w:rPr>
              <w:t xml:space="preserve">
Жалпы 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12.2.007.11-75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Электр энергиясын жартылай өткізгішті түрлендіргіштер. </w:t>
            </w:r>
          </w:p>
          <w:p>
            <w:pPr>
              <w:spacing w:after="20"/>
              <w:ind w:left="20"/>
              <w:jc w:val="both"/>
            </w:pPr>
            <w:r>
              <w:rPr>
                <w:rFonts w:ascii="Times New Roman"/>
                <w:b w:val="false"/>
                <w:i w:val="false"/>
                <w:color w:val="000000"/>
                <w:sz w:val="20"/>
              </w:rPr>
              <w:t>
Қауіпсіздік талаптары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1-ден 750 кВ-ға дейінгі кернеуге арналған айнымалы ток электржабдығы. Изоляциялаудың  электрлік беріктігіне қойылатын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16357-83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3,8-ден 600 кВ-ға дейінгі номиналды кернеулерге арналған айнымалы токты  вентильді разрядниктер.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6490-93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аспалы тәрелке тәріздес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МЕМСТ 8024-90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жоғары кернеуге арналған айнымалы ток аппараттары және электртехникалық құрылғылары.  </w:t>
            </w:r>
          </w:p>
          <w:p>
            <w:pPr>
              <w:spacing w:after="20"/>
              <w:ind w:left="20"/>
              <w:jc w:val="both"/>
            </w:pPr>
            <w:r>
              <w:rPr>
                <w:rFonts w:ascii="Times New Roman"/>
                <w:b w:val="false"/>
                <w:i w:val="false"/>
                <w:color w:val="000000"/>
                <w:sz w:val="20"/>
              </w:rPr>
              <w:t xml:space="preserve">
Ұзаққа созылған жұмыс режимі кезіндегі қыздыру нормасы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15150-69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аспаптар және басқа да техникалық бұйымдар. Климаты әртүрлі аудандар үшін атқарулар. Сыртқы ортаның климаттық факторларының әсер етуі бөлігіндегі санаттар, пайдалану шарттары, сақтау және тасымалдау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16772-77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Түрлендіргіш трансформаторлар және реакторлар.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18142.1-85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5 кВт астам жартылай өткізгішті түзеткілер.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5.2-кіші бөлім                         МЕМСТ 19330-2013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 контактылық желісінің тіректеріне арналған тіреулер.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5.2-кіші бөлім                         МЕМСТ 32209-2013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 контактылық желісінің тіректеріне арналған іргетастар.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32676-2014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тартымдық кіші станцияларына арналған деңгейлестіретін реакторлар.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12670-99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теміржолдар контактылық желісіне арналған тәрелке тәріздес фарфор изоляторлар.</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Р МЕМСТ 52725-2007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3-тен 750 кВ-ға дейінгі айнымалы токтың электрқондырғыларына арналған желілік емес тоқ кернеуінің ұлғаюын шектегіштер.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52726-2007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 жоғары кернеуге айнымалы токты ағытқыштар мен жерге тұйықтағыштар және оларға жетектер.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55186-2012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контактылық желісіне арналған қатты көлденең жақтау ригельдері.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55648-2013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контактылық желісіне арналған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24 және 25-тармақтары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w:t>
            </w:r>
          </w:p>
          <w:p>
            <w:pPr>
              <w:spacing w:after="20"/>
              <w:ind w:left="20"/>
              <w:jc w:val="both"/>
            </w:pPr>
            <w:r>
              <w:rPr>
                <w:rFonts w:ascii="Times New Roman"/>
                <w:b w:val="false"/>
                <w:i w:val="false"/>
                <w:color w:val="000000"/>
                <w:sz w:val="20"/>
              </w:rPr>
              <w:t>12.2.007.0-75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Электртехникалық бұйымдар. Жалпы қауіпсіздік талаптары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Қабықшалармен қамтамасыз етілетін қорғау дәрежелері (IP коды)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21130-75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бұйымдар. Жерге тұйықтау қысқыштары және жерге тұйықтау белгілері. </w:t>
            </w:r>
          </w:p>
          <w:p>
            <w:pPr>
              <w:spacing w:after="20"/>
              <w:ind w:left="20"/>
              <w:jc w:val="both"/>
            </w:pPr>
            <w:r>
              <w:rPr>
                <w:rFonts w:ascii="Times New Roman"/>
                <w:b w:val="false"/>
                <w:i w:val="false"/>
                <w:color w:val="000000"/>
                <w:sz w:val="20"/>
              </w:rPr>
              <w:t>
Конструкция және өлшемдер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16121-86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токтарға арналған электрмагнитті  реле.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16022-83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реле. Терминдер және айқындамалар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5.197-72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НМШ1, НМШ2, НМШ4, НМШМ1, НМШМ2, HMШM4, АНШМ2, HM1, HM2, НМ4, НММ1, НММ2, HMM4 типті электрмагнитті реле. Аттестатты өнім сапасына қойылатын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12997-84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аспаптардың мемлекеттік жүйесі (ГСП)  бұйымдары.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ХЭК 60870-2-2-2001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Телемеханика құрылғылары және жүйелері. 2-бөлік. Пайдалану шарттары. 2-бөлім. Қоршаған орта шарттары (климаттық, механикалық және басқа да электрлік емес әсер етулер)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Р МЕМСТ 53784-2010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жарықпен белгі беру аспаптарына арналған оптикалық элементтер.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55602-2013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тартымдық желісін жерге тұйықтау шынжырына және тартымдық кіші станцияларына арналған коммутациялық аппараттар. Жалпы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55369-2012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автоматикасы мен телемеханикасының аппаратурасы. Жалпы техникалық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25-тармағының  "а" – "в"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54897-2012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станцияларындағы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25-тармағының  "а" және "б"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54898-2012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өткелдеріндегі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25-тармағының  "а" және "в"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54900-2012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желілері аралықтарындағы теміржол автоматикасы мен телемеханикасының жүйелері.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25-тармағының  "а" және "г"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54833-2011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 станцияларындағы теміржол автоматикасы мен телемеханикасының жүйелері. </w:t>
            </w:r>
          </w:p>
          <w:p>
            <w:pPr>
              <w:spacing w:after="20"/>
              <w:ind w:left="20"/>
              <w:jc w:val="both"/>
            </w:pPr>
            <w:r>
              <w:rPr>
                <w:rFonts w:ascii="Times New Roman"/>
                <w:b w:val="false"/>
                <w:i w:val="false"/>
                <w:color w:val="000000"/>
                <w:sz w:val="20"/>
              </w:rPr>
              <w:t>
Қауіпсіздік талаптары және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w:t>
      </w:r>
    </w:p>
    <w:bookmarkStart w:name="z21" w:id="14"/>
    <w:p>
      <w:pPr>
        <w:spacing w:after="0"/>
        <w:ind w:left="0"/>
        <w:jc w:val="both"/>
      </w:pPr>
      <w:r>
        <w:rPr>
          <w:rFonts w:ascii="Times New Roman"/>
          <w:b w:val="false"/>
          <w:i w:val="false"/>
          <w:color w:val="000000"/>
          <w:sz w:val="28"/>
        </w:rPr>
        <w:t>
      6. Кеден одағының көрсетілген Шешіммен бекітілген "Теміржол көлігі инфрақұрылымының қауіпсіздігі туралы" техникалық регламентінің талаптарын қолдану және орындау үшін қажет зерттеулер (сынақтар) мен өлшеулер қағидалары және әдістері, оның ішінде үлгілерді іріктеу және өнімдер сәйкестігін бағалауды жүзеге асыру (растау) қағидалары қамтылатын стандарттар тізбесі мынадай редакцияда жазылсын: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одағы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15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 Алқасының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 шешімінің редакциясында)</w:t>
            </w:r>
          </w:p>
        </w:tc>
      </w:tr>
    </w:tbl>
    <w:bookmarkStart w:name="z23" w:id="15"/>
    <w:p>
      <w:pPr>
        <w:spacing w:after="0"/>
        <w:ind w:left="0"/>
        <w:jc w:val="left"/>
      </w:pPr>
      <w:r>
        <w:rPr>
          <w:rFonts w:ascii="Times New Roman"/>
          <w:b/>
          <w:i w:val="false"/>
          <w:color w:val="000000"/>
        </w:rPr>
        <w:t xml:space="preserve"> Кеден одағының "Теміржол көлігі инфрақұрылымының қауіпсіздігі туралы" техникалық регламентінің талаптарын қолдану және орындау үшін қажет зерттеулер (сынақтар) мен өлшеулер қағидалары және әдістері, оның ішінде үлгілерді іріктеу және өнімдер сәйкестігін бағалауды жүзеге асыру (растау)  қағидалары қамтылатын стандарттар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 техникалық</w:t>
            </w:r>
          </w:p>
          <w:p>
            <w:pPr>
              <w:spacing w:after="20"/>
              <w:ind w:left="20"/>
              <w:jc w:val="both"/>
            </w:pPr>
            <w:r>
              <w:rPr>
                <w:rFonts w:ascii="Times New Roman"/>
                <w:b w:val="false"/>
                <w:i w:val="false"/>
                <w:color w:val="000000"/>
                <w:sz w:val="20"/>
              </w:rPr>
              <w:t>
регламентінің элементтері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белгілемесі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және 12-тармақтары,              5-тармағының "б" тармақшасы және                         23-тармағының "а" тамрақшасы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809-71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шуруптары.</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809-2014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шуруптары.</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3280-84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костыльмен бекіту төсемдері.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32694-2014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костыльмен бекіту төсемдері. </w:t>
            </w:r>
          </w:p>
          <w:p>
            <w:pPr>
              <w:spacing w:after="20"/>
              <w:ind w:left="20"/>
              <w:jc w:val="both"/>
            </w:pPr>
            <w:r>
              <w:rPr>
                <w:rFonts w:ascii="Times New Roman"/>
                <w:b w:val="false"/>
                <w:i w:val="false"/>
                <w:color w:val="000000"/>
                <w:sz w:val="20"/>
              </w:rPr>
              <w:t>
Техникалық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16277-93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Р50, Р65 және Р75 типті теміржол рельстерін бөлектеп бекіту төсемдері.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4133-73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рельстік екібасты жапсырмалар. </w:t>
            </w:r>
          </w:p>
          <w:p>
            <w:pPr>
              <w:spacing w:after="20"/>
              <w:ind w:left="20"/>
              <w:jc w:val="both"/>
            </w:pPr>
            <w:r>
              <w:rPr>
                <w:rFonts w:ascii="Times New Roman"/>
                <w:b w:val="false"/>
                <w:i w:val="false"/>
                <w:color w:val="000000"/>
                <w:sz w:val="20"/>
              </w:rPr>
              <w:t xml:space="preserve">
Техникалық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5812-82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костыльдер. </w:t>
            </w:r>
          </w:p>
          <w:p>
            <w:pPr>
              <w:spacing w:after="20"/>
              <w:ind w:left="20"/>
              <w:jc w:val="both"/>
            </w:pPr>
            <w:r>
              <w:rPr>
                <w:rFonts w:ascii="Times New Roman"/>
                <w:b w:val="false"/>
                <w:i w:val="false"/>
                <w:color w:val="000000"/>
                <w:sz w:val="20"/>
              </w:rPr>
              <w:t xml:space="preserve">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5812-2014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Теміржолдарға арналған костыльдер.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11530-93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түйіспелеріне арналған болттар.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11532-93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 түйіспелері болттарына арналған гайкалар.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21797-76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Теміржолға арналған екіорамды  серіппелі шайбалар.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19115-91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Серіппелі жол шайбалары.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22343-90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рельстік бөлектеп бекіту клеммасы.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32409-2013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рельстеріне орнатылатын айдап кетуге қарсы серіппелі құрылғы.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55820-2013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Үшкіл теміржол рельстері.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және 12-тармақтары, 5-тармағының "б" мен "в" тармақшалары және 23-тармағының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2432-2013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шыңдалған және  бойлай шыңдалмаған  теміржол рельстері.</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55497-2013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рельсті теміржол рельстері.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51685-2013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рельстері.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14782-86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Бүлдірмейтін бақылау. Дәнекерленетін жалғанымдар. Ультрадыбыс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4-тармағы,                  5-тармағының "б"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Роквелль бойынша қаттылықты өлшеу әдісі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2999-75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мен қорытпалар. Виккерс бойынша қаттылықты өлшеу әдісі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21105-87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Бүлдірмейтін бақылау. Магнитті ұнтақты әдіс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6996-66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Дәнекерленетін жалғанымдар. Механикалық қасиеттерді айқындау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графит формасындағы шойын құймалар.</w:t>
            </w:r>
          </w:p>
          <w:p>
            <w:pPr>
              <w:spacing w:after="20"/>
              <w:ind w:left="20"/>
              <w:jc w:val="both"/>
            </w:pPr>
            <w:r>
              <w:rPr>
                <w:rFonts w:ascii="Times New Roman"/>
                <w:b w:val="false"/>
                <w:i w:val="false"/>
                <w:color w:val="000000"/>
                <w:sz w:val="20"/>
              </w:rPr>
              <w:t>
Құрылымды айқындау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32685-2014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Стрелкалық электрмеханикалық жетектер. </w:t>
            </w:r>
          </w:p>
          <w:p>
            <w:pPr>
              <w:spacing w:after="20"/>
              <w:ind w:left="20"/>
              <w:jc w:val="both"/>
            </w:pPr>
            <w:r>
              <w:rPr>
                <w:rFonts w:ascii="Times New Roman"/>
                <w:b w:val="false"/>
                <w:i w:val="false"/>
                <w:color w:val="000000"/>
                <w:sz w:val="20"/>
              </w:rPr>
              <w:t xml:space="preserve">
Қауіпсіздік талаптары және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жылдан бастап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4, 7, 11 және 12-тармақтары, 5-тармағының "б" тармақшасы және 24-тармағының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55647-2013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Электрлендірілген теміржолдарға арналған, мыстан және оның қорытпаларынан жасалған контактылық сымдар.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Бринелль бойынша қаттылықты өлшеу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Созылуды сынау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12-тармағы, 5-тармағының "б" тармақшасы және 23-тармағының "а" мен  "б" тармақшалары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7370-86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Р75, Р65 және Р50 типті теміржол крестовиналары.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15, 24 және           25-тармақтары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61000-4-5-2014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Электрмагниттік  үйлесімділік                4-5-бөлік. Сынақ және өлшеу әдістері. Үлкен энергияның микросекундтық импульстеріне орнықтылыққа сынақтар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Электрстатикалық разрядтарға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Радиожиілікті  электрмагниттік өріске орнықтылық. </w:t>
            </w:r>
          </w:p>
          <w:p>
            <w:pPr>
              <w:spacing w:after="20"/>
              <w:ind w:left="20"/>
              <w:jc w:val="both"/>
            </w:pPr>
            <w:r>
              <w:rPr>
                <w:rFonts w:ascii="Times New Roman"/>
                <w:b w:val="false"/>
                <w:i w:val="false"/>
                <w:color w:val="000000"/>
                <w:sz w:val="20"/>
              </w:rPr>
              <w:t xml:space="preserve">
Талаптар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Наносекундтық  импульсті кедергілерге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30804.4.11-2013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Электр қуаты кернеулерінің болмай қалуына, қысқа уақытқа үзілуіне және өзгеруіне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9-бөлімдер                            Р МЕМСТ 50648-94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 Өнеркәсіптік жиіліктің магниттік өрісіне орнықтылық. Техникалық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51317.4.5-99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құралдардың электрмагниттік үйлесімділігі. Үлкен энергияның микросекундтық импульсті кедергілеріне орнықтылық.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15 және 25-тармақтары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55176.4.1-2012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Теміржол көлігінің жүйелері мен жабдығы. 4-1-бөлік. Теміржол автоматикасы мен телемеханикасының құрылғылары және аппаратурасы.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Р МЕМСТ 55176.4.2-2012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электрмагниттік үйлесімділігі.</w:t>
            </w:r>
          </w:p>
          <w:p>
            <w:pPr>
              <w:spacing w:after="20"/>
              <w:ind w:left="20"/>
              <w:jc w:val="both"/>
            </w:pPr>
            <w:r>
              <w:rPr>
                <w:rFonts w:ascii="Times New Roman"/>
                <w:b w:val="false"/>
                <w:i w:val="false"/>
                <w:color w:val="000000"/>
                <w:sz w:val="20"/>
              </w:rPr>
              <w:t xml:space="preserve">
Теміржол көлігінің жүйелері мен жабдығы. 4-2-бөлік. Электрмагнитті эмиссия және электрбайланыс аппаратурасының кедергіге орнықтылығы. </w:t>
            </w:r>
          </w:p>
          <w:p>
            <w:pPr>
              <w:spacing w:after="20"/>
              <w:ind w:left="20"/>
              <w:jc w:val="both"/>
            </w:pPr>
            <w:r>
              <w:rPr>
                <w:rFonts w:ascii="Times New Roman"/>
                <w:b w:val="false"/>
                <w:i w:val="false"/>
                <w:color w:val="000000"/>
                <w:sz w:val="20"/>
              </w:rPr>
              <w:t>
Талаптар және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Құрылыстағы геометриялық параметрлердің дәлме-дәлдігін қамтамасыз ету жүйесі. Өлшеулерді орындау қағидалары. </w:t>
            </w:r>
          </w:p>
          <w:p>
            <w:pPr>
              <w:spacing w:after="20"/>
              <w:ind w:left="20"/>
              <w:jc w:val="both"/>
            </w:pPr>
            <w:r>
              <w:rPr>
                <w:rFonts w:ascii="Times New Roman"/>
                <w:b w:val="false"/>
                <w:i w:val="false"/>
                <w:color w:val="000000"/>
                <w:sz w:val="20"/>
              </w:rPr>
              <w:t>
Жалпы ережелер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Құрылыстағы геометриялық параметрлердің дәлме-дәлдігін қамтамасыз ету жүйесі. Өлшеулерді орындау қағидалары. </w:t>
            </w:r>
          </w:p>
          <w:p>
            <w:pPr>
              <w:spacing w:after="20"/>
              <w:ind w:left="20"/>
              <w:jc w:val="both"/>
            </w:pPr>
            <w:r>
              <w:rPr>
                <w:rFonts w:ascii="Times New Roman"/>
                <w:b w:val="false"/>
                <w:i w:val="false"/>
                <w:color w:val="000000"/>
                <w:sz w:val="20"/>
              </w:rPr>
              <w:t xml:space="preserve">
Зауытта  дайындау элементтері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8829-94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Зауытта  дайындалған темірбетон және бетон құрылыс бұйымдары. Жүктемемен сынау әдістері. </w:t>
            </w:r>
          </w:p>
          <w:p>
            <w:pPr>
              <w:spacing w:after="20"/>
              <w:ind w:left="20"/>
              <w:jc w:val="both"/>
            </w:pPr>
            <w:r>
              <w:rPr>
                <w:rFonts w:ascii="Times New Roman"/>
                <w:b w:val="false"/>
                <w:i w:val="false"/>
                <w:color w:val="000000"/>
                <w:sz w:val="20"/>
              </w:rPr>
              <w:t xml:space="preserve">
Беріктікті, қаттылықты және сызатқа төзімділікті бағалау қағидалары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22362-77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 конструкциялары. Арматураның керіліс күшін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25.502-79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жасаудағы есептеулер және беріктік сынақтары. Металдарға механикалық сынақ әдістері. </w:t>
            </w:r>
          </w:p>
          <w:p>
            <w:pPr>
              <w:spacing w:after="20"/>
              <w:ind w:left="20"/>
              <w:jc w:val="both"/>
            </w:pPr>
            <w:r>
              <w:rPr>
                <w:rFonts w:ascii="Times New Roman"/>
                <w:b w:val="false"/>
                <w:i w:val="false"/>
                <w:color w:val="000000"/>
                <w:sz w:val="20"/>
              </w:rPr>
              <w:t xml:space="preserve">
Қажуға арналған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25.506-85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Есептеулер және беріктік сынақтары. Металдарға механикалық сынақ әдістері. Статикалық жүктеме кезіндегі сызатқа төзімділік (бүліну тұтқырлығы) сипаттамаларын айқындау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54747-2011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 1520 мм теміржолдарға арналған темірбетон шпалдар.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8816-2003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теміржолдардың стрелкалық ауыстыруларына арналған ағаш білеулер.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8816-2014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теміржолдардың стрелкалық ауыстыруларына арналған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9371-90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теміржолдардағы ауыстыруларға арналған желімделген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жылға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28450-90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Көпірлік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жылға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28450-014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Көпірлік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78-2004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жолтабанды теміржолдарға арналған ағаш шпалдар.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20022.5-93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Сүректі қорғау.  Майлы қорғаныш құралдарымен автоклавтық сіңдіру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30108-94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мен бұйымдары. Табиғи радионуклидтердің үлестік тиімділік белсенділігін айқындау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50054-92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Желімделген көпірлік ағаш білеулер.  </w:t>
            </w:r>
          </w:p>
          <w:p>
            <w:pPr>
              <w:spacing w:after="20"/>
              <w:ind w:left="20"/>
              <w:jc w:val="both"/>
            </w:pPr>
            <w:r>
              <w:rPr>
                <w:rFonts w:ascii="Times New Roman"/>
                <w:b w:val="false"/>
                <w:i w:val="false"/>
                <w:color w:val="000000"/>
                <w:sz w:val="20"/>
              </w:rPr>
              <w:t>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54748-2011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тау-кен жыныстарынан теміржолдың балласт қабатына арналған шақпатастар.</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14694-76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кВ дейінгі кернеуге арналған металл қабықшадағы бөліп таратып тұратын комплектілі құрылғылар. </w:t>
            </w:r>
          </w:p>
          <w:p>
            <w:pPr>
              <w:spacing w:after="20"/>
              <w:ind w:left="20"/>
              <w:jc w:val="both"/>
            </w:pPr>
            <w:r>
              <w:rPr>
                <w:rFonts w:ascii="Times New Roman"/>
                <w:b w:val="false"/>
                <w:i w:val="false"/>
                <w:color w:val="000000"/>
                <w:sz w:val="20"/>
              </w:rPr>
              <w:t>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14794-79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 шектейтін бетон реакторлар.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16357-83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3,8-ден 600 кВ-ға дейінгі номиналды кернеулерге арналған айнымалы токты  вентильді разрядниктер. </w:t>
            </w:r>
          </w:p>
          <w:p>
            <w:pPr>
              <w:spacing w:after="20"/>
              <w:ind w:left="20"/>
              <w:jc w:val="both"/>
            </w:pPr>
            <w:r>
              <w:rPr>
                <w:rFonts w:ascii="Times New Roman"/>
                <w:b w:val="false"/>
                <w:i w:val="false"/>
                <w:color w:val="000000"/>
                <w:sz w:val="20"/>
              </w:rPr>
              <w:t xml:space="preserve">
Жалпы техникалық 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22756-77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Трансформаторлар (күш беретін және кернеу) және реакторлар. Изоляциялаудың электрлік беріктігіне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 жартылай өткізгішті түрлендіргіштер. </w:t>
            </w:r>
          </w:p>
          <w:p>
            <w:pPr>
              <w:spacing w:after="20"/>
              <w:ind w:left="20"/>
              <w:jc w:val="both"/>
            </w:pPr>
            <w:r>
              <w:rPr>
                <w:rFonts w:ascii="Times New Roman"/>
                <w:b w:val="false"/>
                <w:i w:val="false"/>
                <w:color w:val="000000"/>
                <w:sz w:val="20"/>
              </w:rPr>
              <w:t>
Сынақ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28856-90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аспалы стерженді полимер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МЕМСТ 8024-90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жоғары кернеуге арналған айнымалы ток аппараттары және электртехникалық құрылғылары. </w:t>
            </w:r>
          </w:p>
          <w:p>
            <w:pPr>
              <w:spacing w:after="20"/>
              <w:ind w:left="20"/>
              <w:jc w:val="both"/>
            </w:pPr>
            <w:r>
              <w:rPr>
                <w:rFonts w:ascii="Times New Roman"/>
                <w:b w:val="false"/>
                <w:i w:val="false"/>
                <w:color w:val="000000"/>
                <w:sz w:val="20"/>
              </w:rPr>
              <w:t xml:space="preserve">
Ұзаққа созылған жұмыс режимі кезіндегі қыздыру нормасы және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 және одан астам кернеуге арналған айнымалы ток электржабдығы және электрқондырғылары. </w:t>
            </w:r>
          </w:p>
          <w:p>
            <w:pPr>
              <w:spacing w:after="20"/>
              <w:ind w:left="20"/>
              <w:jc w:val="both"/>
            </w:pPr>
            <w:r>
              <w:rPr>
                <w:rFonts w:ascii="Times New Roman"/>
                <w:b w:val="false"/>
                <w:i w:val="false"/>
                <w:color w:val="000000"/>
                <w:sz w:val="20"/>
              </w:rPr>
              <w:t xml:space="preserve">
Изоляциялаудың  электрлік беріктігіне жалпы сынақ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9920-89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750 кВ-ға дейінгі кернеуге арналған  айнымалы ток электрқондырғылары. Сыртқы изоляцияның ток шығып кететін жолының ұзындығы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12.1.050-86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қауіпсіздігі стандарттарының жүйесі. </w:t>
            </w:r>
          </w:p>
          <w:p>
            <w:pPr>
              <w:spacing w:after="20"/>
              <w:ind w:left="20"/>
              <w:jc w:val="both"/>
            </w:pPr>
            <w:r>
              <w:rPr>
                <w:rFonts w:ascii="Times New Roman"/>
                <w:b w:val="false"/>
                <w:i w:val="false"/>
                <w:color w:val="000000"/>
                <w:sz w:val="20"/>
              </w:rPr>
              <w:t xml:space="preserve">
Жұмыс орындарындағы шуды өлшеу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4-кіші бөлім                            МЕМСТ  23941-2002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Машиналардың шуы. Шу сипаттамаларын айқындау әдістері. Жалпы талаптар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5.4-кіші бөлім                            МЕМСТ 19330-2013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 контактылық желісінің тіректеріне арналған тіреулер.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5.5-кіші бөлім                            МЕМСТ 32209-2013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 контактылық желісінің тіректеріне арналған іргетастар.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32676-2014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Теміржолдың тұрақты ток тартымдық кіші станцияларына арналған деңгейлестіретін реакторлар.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01.03.2015 жылдан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МЕМСТ 12670-99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Электрлендірілген теміржолдар контактылық желісіне арналған тәрелке тәріздес фарфор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МЕМСТ 16772-77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Түрлендіргіш трансформаторлар және реакторлар.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6490-93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аспалы тәрелке тәріздес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МЕМСТ 55648-2013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контактылық желісіне арналған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Р МЕМСТ 52725-2007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3-тен 750 кВ-ға дейінгі айнымалы токтың электрқондырғыларына арналған желілік емес ток кернеуінің ұлғаюын шектегіштер.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Р МЕМСТ 52726-2007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 астам кернеуге айнымалы токты ағытқыштар мен жерге тұйықтағыштар және оларға жетектер. </w:t>
            </w:r>
          </w:p>
          <w:p>
            <w:pPr>
              <w:spacing w:after="20"/>
              <w:ind w:left="20"/>
              <w:jc w:val="both"/>
            </w:pPr>
            <w:r>
              <w:rPr>
                <w:rFonts w:ascii="Times New Roman"/>
                <w:b w:val="false"/>
                <w:i w:val="false"/>
                <w:color w:val="000000"/>
                <w:sz w:val="20"/>
              </w:rPr>
              <w:t xml:space="preserve">
Жалпы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55186-2012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контактылық желісіне арналған қатты көлденең жақтау ригельдері.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Р МЕМСТ 55648-2013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Теміржолдардың контактылық желісіне арналған изоляторлар.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24606.1-81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орнатылатын бұйымдар және электрлік жалғанымдар. Изоляцияның электрлік беріктігін бақылау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24606.2-81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орнатылатын бұйымдар және электрлік жалғанымдар. Изоляцияның қарсылығын өлшеу әдістері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МЕМСТ 52931-2008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процестерді бақылау және реттеу аспаптары.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Қабықшалармен қамтамасыз етілетін қорғау дәрежелері (IP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16121-86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Әлсіз токтарға арналған электрмагнитті  реле. </w:t>
            </w:r>
          </w:p>
          <w:p>
            <w:pPr>
              <w:spacing w:after="20"/>
              <w:ind w:left="20"/>
              <w:jc w:val="both"/>
            </w:pPr>
            <w:r>
              <w:rPr>
                <w:rFonts w:ascii="Times New Roman"/>
                <w:b w:val="false"/>
                <w:i w:val="false"/>
                <w:color w:val="000000"/>
                <w:sz w:val="20"/>
              </w:rPr>
              <w:t>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5.197-72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НМШ1, НМШ2, НМШ4, НМШМ1, НМШМ2, HMШM4, АНШМ2, HM1, HM2, НМ4, НММ1, НММ2, HMM4 типті электрмагнитті реле. Аттестатты өнім сапасына қойылатын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МЕМСТ 5.357-70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АНШ2 және АНШ5 типті электрмагнитті реле. </w:t>
            </w:r>
          </w:p>
          <w:p>
            <w:pPr>
              <w:spacing w:after="20"/>
              <w:ind w:left="20"/>
              <w:jc w:val="both"/>
            </w:pPr>
            <w:r>
              <w:rPr>
                <w:rFonts w:ascii="Times New Roman"/>
                <w:b w:val="false"/>
                <w:i w:val="false"/>
                <w:color w:val="000000"/>
                <w:sz w:val="20"/>
              </w:rPr>
              <w:t>
Аттестатты өнім сапасына қойылатын талаптар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Р МЕМСТ 53784-2010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көлігінің жарықпен белгі беру аспаптарына арналған оптикалық элементтер. </w:t>
            </w:r>
          </w:p>
          <w:p>
            <w:pPr>
              <w:spacing w:after="20"/>
              <w:ind w:left="20"/>
              <w:jc w:val="both"/>
            </w:pPr>
            <w:r>
              <w:rPr>
                <w:rFonts w:ascii="Times New Roman"/>
                <w:b w:val="false"/>
                <w:i w:val="false"/>
                <w:color w:val="000000"/>
                <w:sz w:val="20"/>
              </w:rPr>
              <w:t xml:space="preserve">
Техникалық шарттар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Р МЕМСТ 55602-2013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Теміржолдардың тартымдық желісін жерге тұйықтау шынжырына және тартымдық кіші станцияларына арналған коммутациялық аппараттар. Жалпы техникалық шарттар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24-тармағының "а" – "в"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54897-2012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станцияларындағы теміржол автоматикасы мен телемеханикасының жүйелері.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25-тармағының "а" және "б"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54898-2012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өткелдеріндегі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25-тармағының "а" және "в"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54900-2012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желілері аралықтарындағы теміржол автоматикасы мен телемеханикасының жүйелері. Қауіпсіздік талаптары және бақылау әдістері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4-баптың 25-тармағының "а" және "г"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Р МЕМСТ 54833-2011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 станцияларындағы теміржол автоматикасы мен телемеханикасының жүйелері. </w:t>
            </w:r>
          </w:p>
          <w:p>
            <w:pPr>
              <w:spacing w:after="20"/>
              <w:ind w:left="20"/>
              <w:jc w:val="both"/>
            </w:pPr>
            <w:r>
              <w:rPr>
                <w:rFonts w:ascii="Times New Roman"/>
                <w:b w:val="false"/>
                <w:i w:val="false"/>
                <w:color w:val="000000"/>
                <w:sz w:val="20"/>
              </w:rPr>
              <w:t xml:space="preserve">
Қауіпсіздік талаптары және бақылау әдістері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