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2db4" w14:textId="40f2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мәселелері жөніндегі консультативтік комитеттің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31 наурыздағы № 23 өкімі.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Қоса беріліп отырған Кәсіпкерлік мәселелері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2. Еуразиялық экономикалық комиссия Алқасының 2013 жылғы 1 қазандағы № 204 шешімі 1-тармағының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ресми жарияланған күнінен бастап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Алқасының Төрағасы   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 мәселелері жөніндегі консультативтік комитеттің  ҚҰРАМЫ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Армения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Арташесович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Киракосян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Эдуард Саакович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Арменияның Өнеркәсіпшілер мен кәсіпкерлер (жұмыс берушілер) одағының атқарушы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Лалаян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Ваагн Степанович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министрлігінің Инвестициялық саясат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Чилингарян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Аарон Арутюнович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"Парадигма Армения" консультациялық және бухгалтерлік жабық акционерлік қоғамының құрылтайшы-сарапшысы, Арменияның Өнеркәсіпшілер мен кәсіпкерлер (жұмыс берушілер) одағы кеңесінің мүшесі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Бабаченок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Ирина Вячеславовна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министрлігінің Кәсіпкерлік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Брониславович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"Профессор М.С. Кунявский атындағы кәсіпкерлер мен жалдаушылардың бизнес одағы" заңды тұлғалар бірлестігінің басқарма мүшесі, "Пиксель Инвестментс" жауапкершілігі шектеулі қоғамының бас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Федотович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кәсіпкерлер одағы" қоғамдық бірлестігінің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Карягин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Николаевич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 астаналық кәсіпкерлер мен жұмыс берушілер одағы" қоғамдық бірлестігінің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Валерий Георгиевич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Сыртқы істер министрлігінің Сыртқы экономикалық қызмет департаментінің сыртқы экономикалық қызметті қамтамасыз ету басқармасы бастығының орынбасары,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экспортқа жәрдемдесу бөлімінің бастығы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Ирина Анатольевна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Лемешевский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 Матвеевич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Республикасындағы Кәсіпкерлікті дамыту кеңесінің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Григорьевич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Республикасындағы кәсіпкерлікті дамыту кеңесі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Селицкая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Элла Александровна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Салықтар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алымдар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Жанна Казимировна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"Профессор М.С. Кунявский атындағы кәсіпкерлер мен жалдаушылардың бизнес одағы" заңды тұлғалар бірлестігінің директоры, басқарманың тең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Чемерко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кәсіпорындарының республикалық қауымдастығы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Иосифович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"Беларусь ғылыми-өнеркәсіптік қауымдастығы"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бірлестігінің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Ғалия Тағыбердіқызы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 Кәсіпкерлікті дамыту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Жақсылықов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Тимур Мекешұлы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Темірлан Бекетұлы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департаментінің Бірыңғай экономикалық кеңістікті қалыптастыру мәселелері жөніндегі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Жүнісова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 Бейсенқызы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Экономикалық интеграция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Ибрагимова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Ләззат Еркінқызы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акционерлік қоғамының басқарма төрайымы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Мейрамбекұлы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Құрбанбаева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Гүлнар Төретайқызы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басқарма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Мәмбеталин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Әлихан Есенғосұлы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Кедендік әкімшілік жүргізу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Ошақбаев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 Сәкенұлы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басқарма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Серікұлы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қоғамының бас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Ресей Федерациясынан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өнеркәсіпшілер мен кәсіпкерлер одағы" жалпыресейлік қоғамдық ұйымының Бақылау-қадағалау қызметін жетілдіру және әкімшілік кедергілерді жою комитетінің жауапты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шағын және орта бизнесті қолдау агенттігінің бас директоры, Ресей Федерациясының шағын және орта бизнес субъектілерінің құқықтарын қорғау жөніндегі қоғамдық уәкіл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Живулин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Реттеуші ықпалды бағалау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өнеркәсіпшілер мен кәсіпкерлер одағы" жалпыресейлік қоғамдық ұйымының Интеграция, сауда-кедендік саясат және ДСҰ комитетінің жауапты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Корочкин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Леонтьевич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ТІРЕГІ" шағын және орта кәсіпкерліктің жалпыресейлік қоғамдық ұйымының сараптамалық-талдау қызметі жөніндегі бірінші вице-президенті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өнеркәсіпшілер мен кәсіпкерлер одағы" жалпыресейлік қоғамдық ұйымының заңнама мониторингі және құқық қолдану практикасы орталығының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Курочкин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Сауда-өнеркәсіптік палатасының вице-президенті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"Іскер  Ресей" жалпыресейлік қоғамдық ұйымының жобалық менеджері, техникалық реттеу жүйесін жетілдіру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Ильдар 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"Іскер  Ресей" жалпыресейлік қоғамдық ұйымының бас кеңесінің мүшесі, экология комитетінің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Экономикадағы мемлекеттік реттеу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Кеден одағы органдарымен өзара іс-қимыл және ТМД елдерімен экономикалық ынтымақтастық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Президенті жанындағы кәсіпкерлердің құқықтарын қорғау жөніндегі уәкіл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Даниил Борисович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"Жоғары экономика мектебі" Ұлттық зерттеу университетінің Мемлекеттік және жергілікті басқару институтының реттеуші ықпалды бағалау орталығының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Шестоперов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Шағын және орта кәсіпкерлікті дамыту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