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7b7d" w14:textId="e927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 нарығы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31 наурыздағы № 24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     1. Еуразиялық экономикалық комиссия Алқасының 2012 жылғы 25 қазандағы № 199 шешімімен бекітілген Қаржы нарығы жөніндегі консультативтік комитеттің құрамына қосымшаға сәйкес өзгерістер енгізілсін.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ресми жарияланған күнінен бастап күнтізбелік 10 күн өткен соң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     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bookmarkStart w:name="z3" w:id="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Қаржы нарығы жөніндегі консульта</w:t>
      </w:r>
      <w:r>
        <w:rPr>
          <w:rFonts w:ascii="Times New Roman"/>
          <w:b/>
          <w:i w:val="false"/>
          <w:color w:val="000000"/>
          <w:sz w:val="28"/>
        </w:rPr>
        <w:t xml:space="preserve">тивтік </w:t>
      </w:r>
      <w:r>
        <w:rPr>
          <w:rFonts w:ascii="Times New Roman"/>
          <w:b/>
          <w:i w:val="false"/>
          <w:color w:val="000000"/>
          <w:sz w:val="28"/>
        </w:rPr>
        <w:t>комитеттің құрамына енгізілетін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Қаржы нарығы жөніндегі консультативтік комитеттің құрамы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өкімінің редакциясында)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нарығы жөніндегі консультативтік комитеттің  ҚҰРАМЫ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Армения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Абраамян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Мгер Гамлетович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Орталық банкінің қаржы жүйесін реттеу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Дарбинян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Арменак Вагаршакович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Орталық банкі кеңесінің 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Джангирян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Қаржы министрлігі аппаратының қаржы нарығын талдау және дамыту бөлімінің бастығы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Ермолович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 Леонидович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Михайлович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Калечиц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Валерьевич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Ұлттық банкінің басқарма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банктері қауымдастығы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министрлігінің Сақтандыруды қадағалау бас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министрлігінің Бағалы қағаздар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Әбдірахманов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Алмасұлы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Бақылау және қадағалау әдіснамасы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Бектұрова Арман Тұрсынқызы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 Бухгалтерлік есеп әдіснамасы,  нақты сектор аудиті, ішкі бақылау 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Темірлан Бекетұлы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департаментінің Бірыңғай экономикалық кеңістікті қалыптастыру мәселелері жөніндегі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Елемесов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Раушанұлы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Төралқа мүшесі, Қазақстан Республикасының Ұлттық кәсіпкерлер палатасы Төралқасының Қаржы секторы комитетінің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Құсайынов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Әпсеметұлы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Олег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Сүкіров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 Николайұлы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Мәскеу қаласындағы Еуразиялық экономикалық комиссиядағы өкілдігінің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Әсет Тілеулесұлы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Мемлекет міндеттемелерін басқару және қаржы секторын дамыту саясаты департаментінің Қаржы секторын дамыту саясаты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Якупбаева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Константиновна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басқарма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Ресей Федерациясынан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Балакирева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 Юрьевна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Қаржы министрлігінің Қаржы саясаты департаменті директорының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Барсуков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Қаржы министрлігінің Қаржы саясаты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Воронцов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Қаржы министрлігінің Қаржы саясаты департаменті директорының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Орталық банкінің халықаралық ынтымақтастық және қоғамдық коммуникациялар департаменті директорының орынбасары – халықаралық ынтымақтасты үйлестіру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Корпоративтік  басқару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Майорова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Евгеньевна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Сауда келіссөздері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Ненахова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Сергеевна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Орталық банкінің Қаржы нарығын дамыту департаментінің қаржы нарығының жұмыс істеу стратегиясы басқармасының бастығы".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