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0e88" w14:textId="b6a0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Статистика жөніндегі консультативтік комитеттің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12 мамырдағы № 42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Қоса беріліп отырған Статистика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Алқасының Төрағасы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Статистика жөніндегі консультативтік комитеттің</w:t>
      </w:r>
      <w:r>
        <w:br/>
      </w:r>
      <w:r>
        <w:rPr>
          <w:rFonts w:ascii="Times New Roman"/>
          <w:b/>
          <w:i w:val="false"/>
          <w:color w:val="000000"/>
        </w:rPr>
        <w:t xml:space="preserve"> ҚҰРАМЫ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Агаджанян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 Григорьевич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банкі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мемлекеттік кеңестің мүшесі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Бегларян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Карен Грантович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экономикалық қызмет мониторингі мен статистикасы басқармасының бастығы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Гагик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мемлекеттік кеңестің мүшесі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Вануш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мемлекеттік кеңестің мүшесі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Дарбинян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Арменак Вагаршакович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банкі кеңесінің мүшесі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Лилит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мемлекеттік кеңестің мүшесі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мемлекеттік кеңестің мүшесі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Анаит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жөніндегі мемлекеттік кеңестің мүшесі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Боричевский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Иванович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ынтымақтастық және статистикалық ақпаратты тарату басқармасының бастығы – Беларусь Республикасы Ұлттық статистика комитетінің баспасөз хатшысы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Федорович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банкінің Басқармас мүшесі, Төлем балансы және банк статистикасы бас басқармасының бастығы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Далидович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Викторович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кеден комитетінің Ақпараттық технологиялар, кеден статистикасы және Кеден одағы мәселелері бойынша талдау басқармасы бастығының орынбасары 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Степановна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статистика комитеті төрағасының бірінші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 Владимирович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министрлігі Макроэкономикалық талдау және болжам бас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Нагорный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Юрьевич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экономикалық қызмет департаментінің үйлестіру және жоспарлау бөлімінің бастығы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Николаевна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саясаты бас басқармасының бастығы 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Салима Тайшыбайқызы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банкі Төлем балансы, валюталық реттеу және статистика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Жасер Әзімханұлы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комитеті төрағасының орынбасары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Епбаева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Айгүл Тохтарханқызы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және қоршаған орта статистикасы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Исмурзина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Ғалия Хасанқызы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шоттар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 Мейрамбекұлы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экономикалық интеграция департаменті директорының орынбасары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Эльдар Мұхтарұлы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министрлігі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кірістер комитеті Тәуекелдер, талдау және статистика басқармасының басшысы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Ерболат Нығыманұлы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және демографиялық статистика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Мүслима Көмекқызы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қаржы есептілігі мен статистикасы департаменті Мемлекеттік қаржы статистикасын жүргізу және үйлестіру басқармасының басшысы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Рахметұлы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есептілігі мен статистикасы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Айгүл Анатольевна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экономикалық интеграция департаменті ЕурАзЭҚ және Кеден одағының жұмыс істеуі мәселелері басқармасының басшысы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Нұрболат Николаевич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 Қазақстан Республикасы Ұлттық кәсіпкерлер палатасы Мәскеу қаласындағы Еуразиялық экономикалық комиссиядағы өкілдігінің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Константиновна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Төлем балансы, валюталық реттеу және статистика департаменті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балансы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Зифа Рафиковна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қызметтер және энергетика статистикасы басқармасының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Ресей Федерациясынан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Голендеева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Татьяна Николаевна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статс-хатшысы – Федералдық кеден қызметі басшысының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Дубовик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 Викторович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қазынашылықтың Бюджеттік есепке алу және есептілік басқармасының бастығы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Зифа Жаферовна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мемлекеттік статистика қызметі Еңбек, ғылым, білім және мәдениет статистикасы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Капралова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Нина Леонидовна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мемлекеттік статистика қызметі Сауда және көрсетілетін қызметтер статистикасы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Кевеш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Львович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мемлекеттік статистика қызметінің статс-хатшысы – Федералдық мемлекеттік статистика қызметі басшысының орынбасары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Евгеньевич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статистика және талдау басқармасының бастығы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 Николаевич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мемлекеттік статистика қызметі Статистикалық байқау мен бақылауды ұйымдастыру басқармасы бастығының орынбасары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Юрьевна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мемлекеттік статистика қызметі Халық және денсаулық сақтау статистикасы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Обычайко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Эдуардовна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мемлекеттік статистика қызметі Ауыл шаруашылығы және қоршаған табиғи орта статистикасы басқармасы бастығының орынбасары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Екатерина Вячеславна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банкі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Сабельникова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Анатольевна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мемлекеттік статистика қызметі Сауда және көрсетілетін қызметтер статистикасы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Савгирова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Саглар Александровна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борыш және мемлекеттік қаржылық активтер департаменті есепке алу және есептілік бөлімінің бастығы 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Викторовна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әдіснама департаменті директорының орынбасары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Андреевич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қазынашылық басшысының орынбасары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Валентина Евгеньевна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мемлекеттік статистика қызметі Кәсіпорындар статистикасы басқармасы бастығының орынбасары 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 Анатольевич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мемлекеттік статистика қызметі Ұлттық шоттар басқармасының бастығы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Харитонов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Игорь Евгеньевич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мемлекеттік статистика қызметі Шет елдер статистикасы және халықаралық ынтымақтастық басқармасының бастығы 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Харламова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Владимировна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мемлекеттік статистика қызметі Өмір деңгейі және үй шаруашылықтарын тексеріп қарау статистикасы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