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21d0" w14:textId="f092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монополиялар жөніндегі консультативтік комитеттің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2015 жылғы 12 мамырдағы № 44 шешімі.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Табиғи монополиялар жөніндегі консультативтік комитеттің құрамы туралы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Еуразиялық экономикалық кеңестің "Еуразиялық экономикалық комиссия Алқасы мүшесінің өкілеттіктерін мерзімінен бұрын тоқтату туралы" 2014 жылғы 23 желтоқсандағы № 105 шешімінің, Жоғары Еуразиялық экономикалық кеңестің "Еуразиялық экономикалық комиссия Алқасының мүшесін тағайындау туралы" 2014 жылғы 23 желтоқсандағы № 106 шешімінің және Еуразиялық экономикалық одаққа мүше мемлекеттердің ұсыныстары негізінде:</w:t>
            </w:r>
          </w:p>
          <w:bookmarkStart w:name="z1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1. Қоса беріліп отырған Табиғи монополиялар жөніндегі консультативтік комитеттің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бекітілсін.</w:t>
            </w:r>
          </w:p>
          <w:bookmarkEnd w:id="0"/>
          <w:bookmarkStart w:name="z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Еуразиялық экономикалық комиссияның Энергетика және инфрақұрылым жөніндегі Алқа мүшесі (Министр) Т.А. Мансұров Табиғи монополиялар жөніндегі консультативтік комитеттің отырыстарында төрағалық етеді (Консультативтік комитеттің төрағасы) деп айқындалсын.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Осы Өкім Еуразиялық экономикалық комиссия Алқасының 2015 жылғы 12 мамырдағы № 49 шешімі күшіне енген күннен бастап күшіне енеді.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Еуразиялық экономикалық комиссия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   Алқасының Төрағасы                        В. Христенко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Еуразиялық экономикалық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                комиссия Алқасының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            2015 жылғы 12 мамырдағы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                    № 44 өкімімен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                      БЕКІТІЛГЕН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2"/>
          <w:p>
            <w:pPr>
              <w:spacing w:after="0"/>
              <w:ind w:left="0"/>
              <w:jc w:val="both"/>
            </w:pPr>
            <w:bookmarkStart w:name="z4" w:id="3"/>
            <w:r>
              <w:rPr>
                <w:rFonts w:ascii="Times New Roman"/>
                <w:b/>
                <w:i w:val="false"/>
                <w:color w:val="000000"/>
              </w:rPr>
              <w:t xml:space="preserve"> Табиғи монополиялар жөніндегі консультативтік комитеттің</w:t>
            </w:r>
          </w:p>
          <w:bookmarkEnd w:id="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ҚҰРАМЫ</w:t>
            </w:r>
          </w:p>
          <w:bookmarkEnd w:id="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          Армения Республикасынан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Баграмян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Гарегин Каджикович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Армения Республикасы Қоғамдық қызметтер көрсетуді реттеу жөніндегі комиссия аппаратының Тарифтік саясат басқармасының бастығы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Будагян Абгар Юрикович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Армения Республикасы Қоғамдық қызметтер көрсетуді реттеу жөніндегі комиссия аппаратының Даму және мониторинг басқармасының бастығы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Варданян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Артур Рубенович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Армения Республикасы Қоғамдық н қызметтер көрсетуді реттеу жөніндегі комиссия мүшесі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Госалмян Айк Азатович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Армения Республикасы  Қоғамдық қызметтер көрсетуді реттеу жөніндегі комиссия аппаратының Қаржылық талдау басқармасының бастығы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Шагинян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Седа Арамаисовна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Армения Республикасы Қоғамдық қызметтер көрсетуді реттеу жөніндегі комиссия аппаратының Заң және лицензия басқармасының бастығы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     Беларусь Республикасынан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Аношенко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Константин Борисович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Беларусь Республикасы Энергетика министрлігі Экономикалық талдау және болжамдау басқармасы бастығының орынбасары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Булычев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Сергей Тимофеевич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Беларусь мұнай және химия мемлекеттік концернінің мұнайды қайта өңдеу бөлімінің бастығы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Дерягин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Дмитрий Александрович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Беларусь Республикасы Энергетика министрлігі Өндірістік-техникалық басқарманың бастығы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Крутой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Дмитрий Николаевич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Беларусь Республикасы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Энергетика министрінің орынбасары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Минчук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Сергей Петрович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Беларусь Республикасы Көлік және коммуникациялар министрлігі Көлік пен логистиканы дамыту басқармасы бастығының орынбасары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Сосновский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Сергей Васильевич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"Гомельтранснефть Дружба"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ашық акционерлік қоғамының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бас директоры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Тишенков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Дмитрий Юрьевич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Беларусь мұнай және химия мемлекеттік концернінің Баға белгілеу басқармасының бастығы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Трепенок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Иван Сергеевич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Беларусь Республикасы Экономика министрлігі Баға саясаты департаменті директорының орынбасары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Фомин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Игорь Алексеевич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Беларусь Республикасы Экономика министрлігі Баға саясаты департаменті директоры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        Қазақстан Республикасынан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Біләлов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Қанат Шарапұлы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 Ұлттық экономика министрлігі Табиғи монополияларды реттеу және бәсекелестікті қорғау жөніндегі саясат департаментінің басқарма басшысы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Жанекенов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Нұрлан Жүсіпұлы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"KAZENERGY" мұнай-газ және энергетикалық кешен ұйымдарының қазақстандық қауымдастығы" заңды тұлғалар бірлестігінің Қаржы-экономикалық талдау департаментінің директоры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Жұмабаева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Әлия Маратқызы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 Ұлттық экономика министрлігі Табиғи монополияларды реттеу және бәсекелестікті қорғау комитеті төрағасының орынбасары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Жантасов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Темірлан Бекетұлы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 Ұлттық экономика министрлігі Халықаралық экономикалық интеграция департаментінің басқарма басшысы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Насыров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Асқар Асхатұлы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"Қазақстан темір жолы"  Ұлттық компаниясы" акционерлік қоғамы Тарифтік саясат департаментінің директоры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Ошақбаев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Рахым Сәкенұлы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 Ұлттық кәсіпкерлер палатасы басқармасы төрағасының орынбасары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Радостовец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Николай Владимирович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"Тау-кен өндіруші және тау-кен металлургия кәсіпорындарының республикалық қауымдастығы" заңды тұлғалар бірлестігінің атқарушы директоры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Спан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Жандос Ибадулалұлы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 Ұлттық экономика министрлігі Табиғи монополияларды реттеу және бәсекелестікті қорғау комитетінің басқарма басшысы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Сукуров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Нұрболат Николаевич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 Ұлттық кәсіпкерлер палатасының Мәскеу қаласындағы Еуразиялық экономикалық комиссиядағы өкілдігінің  директоры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Тәженова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Зухайра Тәженқызы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Ұлттық экономика министрлігі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Табиғи монополияларды реттеу және бәсекелестікті қорғау комитетінің басқарма басшысы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Якупбаева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Юлия Константиновна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Ұлттық кәсіпкерлер палатасы басқармасы төрағасының орынбасары, "KazLogistics" Көлік және логистикалық ұйымдар мен қауымдастықтар одағы төралқасы төрағасының орынбасары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       Ресей Федерациясынан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Аллилуева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Ольга Геннадьевна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Тарифтер жөніндегі федералдық қызмет басшысының орынбасары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Афоняшин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Алексей Анатольевич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Ресей Федерациясы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Экономикалық даму министрлігі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Тарифтерді мемлекеттік реттеу, инфрақұрылымдық реформалар және энергия тиімділігі департаменті директорының орынбасары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Голомолзин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Анатолий Николаевич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Монополияға қарсы федералдық қызмет басшысының орынбасары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Золкин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Никита Андреевич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Федералдық кеден қызметі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Федералдық кеден кірістері және тарифтерді реттеу бас басқармасының бөлім бастығының орынбасары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Игнатьев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Олег Адольфович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Калининград облысы Инфрақұрылымды дамыту министрлігі Энергия үнемдеу, жылу-энергетикалық кешен, жер қойнауын пайдалану және су қатынастары мәселелерін реттеу департаментінің бастығы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Мулюкин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Максим Сергеевич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Тарифтер жөніндегі федералдық қызметтің Халықаралық ынтымақтастық және сыртқы байланыстарды дамыту басқармасының бастығы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Рутенберг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Дмитрий Анатольевич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Монополияға қарсы федералдық қызметтің Көлік пен байланысты бақылау басқармасының бастығы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Сысоева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Анна Алексеевна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Ресей Федерациясы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Экономикалық даму министрлігі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Кеден одағы органдарымен өзара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іс-қимыл және ТМД елдерімен экономикалық ынтымақтастық департаменті директорының орынбасары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