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26286" w14:textId="21262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Мұнай және газ жөніндегі консультативтік комитеттің құрамына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2015 жылғы 12 қазандағы № 113 өкімі.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      1. Еуразиялық экономикалық комиссия Алқасының 2015 жылғы 24 ақпандағы № 10 </w:t>
      </w:r>
      <w:r>
        <w:rPr>
          <w:rFonts w:ascii="Times New Roman"/>
          <w:b w:val="false"/>
          <w:i w:val="false"/>
          <w:color w:val="000000"/>
          <w:sz w:val="28"/>
        </w:rPr>
        <w:t>өкімімен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Мұнай және газ жөніндегі консультативтік комитеттің </w:t>
      </w:r>
      <w:r>
        <w:rPr>
          <w:rFonts w:ascii="Times New Roman"/>
          <w:b w:val="false"/>
          <w:i w:val="false"/>
          <w:color w:val="000000"/>
          <w:sz w:val="28"/>
        </w:rPr>
        <w:t>құрамына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Қырғыз Республикасынан мына адамдар енгізілсін: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Аскат Турдумамбетович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 Экономика министрлігі Табиғи ресурстар саясаты басқармасының бастығы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Гинькин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Сергей Николаевич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"Газпром Қырғызстан" жауапкершілігі шектеулі қоғамы бас директорының өндіріс жөніндегі орынбасарының міндетін атқарушы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Джумагулова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Салтанат Муратовна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"Газпром Қырғызстан" жауапкершілігі шектеулі қоғамы бас директорының кеңесшісі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Максат Искендербекович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"Қырғызстанның Ұлттық электр желісі" ашық акционерлік қоғамы шарттар, өткізу және есеп айырысулар бөлімінің бастығы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 Сергеевич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"Электр станциялары" ашық акционерлік қоғамының жылумен қамтамасыз ету бөлімінің жетекші инженері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Медетбек Мансуралыевич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"Қырғызмұнайгаз" ашық акционерлік қоғамы бас инженерінің міндетін атқарушы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Орозалиев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Тимур Эркинович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 Үкіметінің жанындағы Отын-энергетикалық кешенді реттеу жөніндегі мемлекеттік агенттіктің лицензиялау, мониторинг және бақылау бөлімінің меңгерушісі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Орозбаев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Эмилбек Баатыралиевич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 Энергетика және өнеркәсіп министрлігі электр энергиясын бөлу бөлімінің жетекші маманы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Термечикова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Гульнара Кубанычбековна          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 Энергетика және өнеркәсіп инистрлігі жеңіл өнеркәсіп және өзге де салалар бөлімінің бас маманы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Усеков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Нурдин Насрединович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"Электр станциялары" ашық акционерлік қоғамының энергияны өткізу бөлімі экспорттау секторының бастығы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Эшназаров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Наби Асанович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 Үкіметінің жанындағы Геология және минералдық ресурстар жөніндегі мемлекеттік агенттіктің Геология басқармасының бастығы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2. Осы Өкім ресми жарияланған күнінен бастап күнтізбелік 10 күн өткен соң күшіне енеді.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Алқасының Төрағасы                           В. Христенко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