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e93c" w14:textId="842e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келісімді жасасу мәселелері жөнінде</w:t>
      </w:r>
    </w:p>
    <w:p>
      <w:pPr>
        <w:spacing w:after="0"/>
        <w:ind w:left="0"/>
        <w:jc w:val="both"/>
      </w:pPr>
      <w:r>
        <w:rPr>
          <w:rFonts w:ascii="Times New Roman"/>
          <w:b w:val="false"/>
          <w:i w:val="false"/>
          <w:color w:val="000000"/>
          <w:sz w:val="28"/>
        </w:rPr>
        <w:t>Еуразиялық экономикалық комиссия Кеңесінің 2015 жылғы 23 сәуірдегі № 14 шешімі</w:t>
      </w:r>
    </w:p>
    <w:p>
      <w:pPr>
        <w:spacing w:after="0"/>
        <w:ind w:left="0"/>
        <w:jc w:val="both"/>
      </w:pPr>
      <w:bookmarkStart w:name="z1" w:id="0"/>
      <w:r>
        <w:rPr>
          <w:rFonts w:ascii="Times New Roman"/>
          <w:b w:val="false"/>
          <w:i w:val="false"/>
          <w:color w:val="000000"/>
          <w:sz w:val="28"/>
        </w:rPr>
        <w:t>
      Еуразиялық экономикалық комиссияның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Төрағасы В.Б. Христенкоға мүше мемлекеттер қажетті мемлекетішілік рәсімдерді жүргізу үшін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жобасын ұсыну тапсырылсын.</w:t>
      </w:r>
    </w:p>
    <w:bookmarkEnd w:id="1"/>
    <w:bookmarkStart w:name="z3" w:id="2"/>
    <w:p>
      <w:pPr>
        <w:spacing w:after="0"/>
        <w:ind w:left="0"/>
        <w:jc w:val="both"/>
      </w:pPr>
      <w:r>
        <w:rPr>
          <w:rFonts w:ascii="Times New Roman"/>
          <w:b w:val="false"/>
          <w:i w:val="false"/>
          <w:color w:val="000000"/>
          <w:sz w:val="28"/>
        </w:rPr>
        <w:t xml:space="preserve">
      2. Жоғары Еуразиялық экономикалық кеңес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 жөніндегі" шешімінің жобасы мақұлдансын. </w:t>
      </w:r>
    </w:p>
    <w:bookmarkEnd w:id="2"/>
    <w:bookmarkStart w:name="z4" w:id="3"/>
    <w:p>
      <w:pPr>
        <w:spacing w:after="0"/>
        <w:ind w:left="0"/>
        <w:jc w:val="both"/>
      </w:pPr>
      <w:r>
        <w:rPr>
          <w:rFonts w:ascii="Times New Roman"/>
          <w:b w:val="false"/>
          <w:i w:val="false"/>
          <w:color w:val="000000"/>
          <w:sz w:val="28"/>
        </w:rPr>
        <w:t xml:space="preserve">
      3. Осы Шешім қабылданған күнінен бастап күшіне енеді. </w:t>
      </w:r>
    </w:p>
    <w:bookmarkEnd w:id="3"/>
    <w:bookmarkStart w:name="z5" w:id="4"/>
    <w:p>
      <w:pPr>
        <w:spacing w:after="0"/>
        <w:ind w:left="0"/>
        <w:jc w:val="both"/>
      </w:pPr>
      <w:r>
        <w:rPr>
          <w:rFonts w:ascii="Times New Roman"/>
          <w:b w:val="false"/>
          <w:i w:val="false"/>
          <w:color w:val="000000"/>
          <w:sz w:val="28"/>
        </w:rPr>
        <w:t>
      Еуразиялық экономикалық комиссия Кеңесінің мүшелері: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В. Габриелян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В. Матюшевский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Республикасынан</w:t>
            </w:r>
          </w:p>
          <w:p>
            <w:pPr>
              <w:spacing w:after="20"/>
              <w:ind w:left="20"/>
              <w:jc w:val="both"/>
            </w:pPr>
            <w:r>
              <w:rPr>
                <w:rFonts w:ascii="Times New Roman"/>
                <w:b w:val="false"/>
                <w:i w:val="false"/>
                <w:color w:val="000000"/>
                <w:sz w:val="20"/>
              </w:rPr>
              <w:t>Б. Сағынтаев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Федерациясынан</w:t>
            </w:r>
          </w:p>
          <w:p>
            <w:pPr>
              <w:spacing w:after="20"/>
              <w:ind w:left="20"/>
              <w:jc w:val="both"/>
            </w:pPr>
            <w:r>
              <w:rPr>
                <w:rFonts w:ascii="Times New Roman"/>
                <w:b w:val="false"/>
                <w:i w:val="false"/>
                <w:color w:val="000000"/>
                <w:sz w:val="20"/>
              </w:rPr>
              <w:t>И. Шувалов</w:t>
            </w:r>
          </w:p>
        </w:tc>
      </w:tr>
    </w:tbl>
    <w:bookmarkStart w:name="z6" w:id="5"/>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 жөнінде </w:t>
      </w:r>
    </w:p>
    <w:bookmarkEnd w:id="5"/>
    <w:bookmarkStart w:name="z7"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7-бабы</w:t>
      </w:r>
      <w:r>
        <w:rPr>
          <w:rFonts w:ascii="Times New Roman"/>
          <w:b w:val="false"/>
          <w:i w:val="false"/>
          <w:color w:val="000000"/>
          <w:sz w:val="28"/>
        </w:rPr>
        <w:t xml:space="preserve"> 2-тармағының бірінші абзацын және Еуразиялық экономикалық комиссия туралы ереженің (2014 жылғы 29 мамырдағы Еуразиялық экономикалық одақ туралы шартқа № 1 қосымша) 6-тармағын басшылыққа ала отырып, Жоғары Еуразиялық экономикалық кеңес шешті: </w:t>
      </w:r>
    </w:p>
    <w:bookmarkEnd w:id="6"/>
    <w:bookmarkStart w:name="z8" w:id="7"/>
    <w:p>
      <w:pPr>
        <w:spacing w:after="0"/>
        <w:ind w:left="0"/>
        <w:jc w:val="both"/>
      </w:pPr>
      <w:r>
        <w:rPr>
          <w:rFonts w:ascii="Times New Roman"/>
          <w:b w:val="false"/>
          <w:i w:val="false"/>
          <w:color w:val="000000"/>
          <w:sz w:val="28"/>
        </w:rPr>
        <w:t>
      1. Еуразиялық экономикалық комиссия Алқасының Төрағасы В.Б. Христенко Еуразиялық экономикалық одаққа мүше мемлекеттер (бұдан әрі – мүше мемлекеттер) осы Шешімнің 2-тармағына сәйкес қажетті мемлекетішілік рәсімдерді аяқтағаннан кейін Еуразиялық экономикалық одақ атынан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(бұдан әрі  – Келісім) қол қойсын.</w:t>
      </w:r>
    </w:p>
    <w:bookmarkEnd w:id="7"/>
    <w:bookmarkStart w:name="z9" w:id="8"/>
    <w:p>
      <w:pPr>
        <w:spacing w:after="0"/>
        <w:ind w:left="0"/>
        <w:jc w:val="both"/>
      </w:pPr>
      <w:r>
        <w:rPr>
          <w:rFonts w:ascii="Times New Roman"/>
          <w:b w:val="false"/>
          <w:i w:val="false"/>
          <w:color w:val="000000"/>
          <w:sz w:val="28"/>
        </w:rPr>
        <w:t>
      2. Мүше мемлекеттер 2015 жылғы 29 мамырдағы Еуразиялық үкіметаралық кеңес отырысының шеңберінде қол қоюды ескере отырып, Келісімнің жобасы бойынша қажетті мемлекетішілік рәсімдерді жүргізсін.</w:t>
      </w:r>
    </w:p>
    <w:bookmarkEnd w:id="8"/>
    <w:bookmarkStart w:name="z10" w:id="9"/>
    <w:p>
      <w:pPr>
        <w:spacing w:after="0"/>
        <w:ind w:left="0"/>
        <w:jc w:val="both"/>
      </w:pPr>
      <w:r>
        <w:rPr>
          <w:rFonts w:ascii="Times New Roman"/>
          <w:b w:val="false"/>
          <w:i w:val="false"/>
          <w:color w:val="000000"/>
          <w:sz w:val="28"/>
        </w:rPr>
        <w:t>
      3. Осы Шешім қабылданған күнінен бастап күшіне енеді.</w:t>
      </w:r>
    </w:p>
    <w:bookmarkEnd w:id="9"/>
    <w:p>
      <w:pPr>
        <w:spacing w:after="0"/>
        <w:ind w:left="0"/>
        <w:jc w:val="both"/>
      </w:pPr>
      <w:r>
        <w:rPr>
          <w:rFonts w:ascii="Times New Roman"/>
          <w:b w:val="false"/>
          <w:i w:val="false"/>
          <w:color w:val="000000"/>
          <w:sz w:val="28"/>
        </w:rPr>
        <w:t>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