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144e" w14:textId="8c41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үкіметаралық кеңестің "Еуразиялық станок жасау жөніндегі инжинирингтік орталық құру тұжырымдамасын әзірлеу туралы" өкімінің жобасын мақұлдау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Кеңес комиссиясының 2015 жылғы 4 ақпандағы № 3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Еуразиялық үкіметаралық кеңестің "Еуразиялық станок жасау жөніндегі инжинирингтік орталық құру тұжырымдамасын әзірлеу туралы" өкімінің жобасы мақұлдансын (қоса беріліп отыр) және  Еуразиялық үкіметаралық кеңестің қарауына ұсынылсын.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ресми жарияланған күнінен бастап күнтізбелік 10 күн өткен соң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Габриелян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Сағынтаев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станок жасау жөніндегі инжинирингтік орталық құру тұжырымдамасын әзірлеу туралы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 Еуразиялық экономикалық одақ туралы шарттың 92-бабы 4-тармағының 5) тармақшасына сәйкес Еуразиялық экономикалық одаққа мүше мемлекеттердің станок жасау саласындағы ынтымақтастығын дамыту мақсатында: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одаққа мүше мемлекеттердің үкіметтері Еуразиялық экономикалық комиссиямен бірлесе отырып, Еуразиялық станок жасау жөніндегі инжинирингтік орталық құру тұжырымдамасының жобасын әзірлесін және оны 2015 жылғы 1 шілдеге дейін Еуразиялық үкіметаралық кеңестің қарауына енгізсін.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 ресми жарияланған күнінен бастап күшіне енеді.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