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f260d" w14:textId="6df26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Қырғыз Республикасынан Еуразиялық экономикалық одақ Сотының судьялары лауазымына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2016 жылғы 31 мамырдағы № 1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одақ Соты Статутының (2014 жылғы 29 мамырдағы Еуразиялық экономикалық одақ туралы шартқа № 2 қосымша) 10-тармағына сәйкес Жоғары Еуразиялық экономикалық кеңес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Қырғыз Республикасынан Еуразиялық экономикалық одақ Сотының судьялары лауазымына: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Галина Анатольевна Скрипкина;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Айжамал Мусуратбековна Ажибраимова тағайындалсын.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Еуразиялық экономикалық кеңес мүшелері: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Армения Республикасынан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 Республикасынан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Қазақстан Республикасынан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Қырғыз Республикасынан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Ресей Федерациясынан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