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d15f" w14:textId="de1d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реттеу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22 наурыздағы № 31 өкімі.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22.04.2016 күшіне енді - Еуразиялық экономикалық комиссияның Сайты.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реттеу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Кеден ынтымақтастығы жөніндегі алқаның мүшесі (Министр) М.А. Кадыркулов Кедендік реттеу жөніндегі консультативтік комитеттің отырыстарында төрағалық ететіндігі (Консультативтік комитеттің төрағасы)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ақпараттық-телекоммуникациялық "Интернет" желісіндегі ресми сайтында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Алқасының Төрағасы                         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 өкімімен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реттеу жөніндегі консультативтік комитеттің</w:t>
      </w:r>
      <w:r>
        <w:br/>
      </w:r>
      <w:r>
        <w:rPr>
          <w:rFonts w:ascii="Times New Roman"/>
          <w:b/>
          <w:i w:val="false"/>
          <w:color w:val="000000"/>
        </w:rPr>
        <w:t xml:space="preserve">ҚҰРАМЫ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Армения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Альберт Артурович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Бизнестік ортаны жақсарту департаментінің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Генрихович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Қаржы министрінің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Қаржы министрлігінің Кіріс саясаты, бағалау және аппараттың тәртіптік бағдарламалары басқармасы Еуразиялық экономикалық одақтың заңнамасын реттеу бөлімінің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Вачаганович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Қаржы министрлігінің Кіріс саясаты, бағалау және аппараттың тәртіптік бағдарламалары басқармасы Еуразиялық экономикалық одақтың заңнамасын реттеу бөлімінің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Сагоян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Анатольевич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Қаржы министрлігі Кедендік бақылау басқармасының бастығы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Беларусь Республикасынан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 Кеден одағы мәселелері бойынша құқықтық басқарма бастығының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министрінің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 Салық саясаты және бюджет кірістері бас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министрлігінің Салық саясаты және бюджет кірістері бас басқармасы сыртқы экономикалық қызметтен және халықаралық салық келісімдерінен төлемдер бөлімінің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Мемлекеттік кеден комитеті төрағасының орынбасары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Романовский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 Кеден одағы мәселелері бойынша кедендік бақылауды ұйымдастыру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 Салық саясаты және бюджет кірістері бас басқармасының сыртқы экономикалық қызметтен және халықаралық салық келісімдерінен төлемдер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Айсұлу Сәпиқызы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Ресей Федерациясындағы Ұлттық банкі өкілдігінің басшысы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Жұмажанұлы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Жүсіпұлы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Қазақстандық мұнай-газ және энергетика кешені ұйымдарының қауымдастығы" заңды тұлғалар бірлестігі қаржылық-экономикалық талдау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Мамашева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Толғатқызы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Республикасының"Атамекен" Ұлттық кәсіпкерлер палатасы кедендік әкімшілік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Мұхамедияұлы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 комитеті Кедендік әдіснама департаменті кеден маңы аясы әдіснамасы басқармасының басшысы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Жеңісұлы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 комитетінің Кедендік әдіснама департаменті кедендік рәсімдер әдіснамасы басқармасының басшысы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Нұрқан Олжабайұлы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Тұтынушылар құқығын қорғау комитеті техникалық регламенттер және санитариялық шаралар талаптарын сақтауды бақылау басқармасының басшысы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Талғатбекұлы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ЕурАзЭҚ және Кеден одағының жұмыс істеу мәселелері бойынша басқарманың бас сарапшысы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Бактыбек Закирович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кеден қызметінің Кеден ісін ұйымдастыру басқармасы кеден ісінің перспективалық бағдарламалары бөлімінің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Куштарбекович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 ісін ұйымдастыру басқармасы кедендік бақылау бөлімінің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 Нурланович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Тәуекелдер және кедендіктен кейінгі бақылау басқармасы бастығының орынбасары - кедендік құнды бақылау бөлімінің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Наспеков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Дамирович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министрлігінің жанындағы "Қырғыз поштасы" мемлекеттік кәсіпорны бас директорының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Саргобонов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Эрламбекович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 Тәуекелдер және бақылаудан кейін басқармасының аға инспекторы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Эрнис Осмонкулович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 ісін ұйымдастыру басқармасы кедендік ресімдеу бөлімінің бас инспекторы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Тентимишева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Насрединовна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төлемдер басқармасы СЭҚ ТН жіктеуіші бойынша сектордың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Ресей Федерациясынан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Экономикалық даму министрлігінің Сыртқы экономикалық қызметті үйлестіру, дамыту және реттеу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Бышовец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Анатольевич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Тәуекелдер және жедел бақылау басқармасы бастығының бірінші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Салық және кедендік-тарифтік саясат департаменті кедендік төлемдер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Голандеева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статс-хатшысы – басшысының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Валерьевич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 Ақпараттық технологиялар бас басқармасының бастығы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Кедендік ресімдеуді және кедендік бақылауды ұйымдастыру бас басқармасының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"Северсталь" ашық акционерлік қоғамы бас директорының кеңесшісі, Ресей өнеркәсіпшілер мен кәсіпкерлер одағы Интеграция, сауда-кеден саясаты және Дүниежүзілік сауда ұйымы комитетінің жауапты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Кеден ынтымақтастығы басқармасы бастығының бірінші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Анатольевич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Сыртқы экономикалық қызметті үйлестіру, дамыту және реттеу департаментінің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Владимировна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Кеден одағының органдарымен өзара іс-қимыл және ТМД елдерімен экономикалық ынтымақтастық департаменті ұлттықтан жоғары институттарының дамыту бөлімінің жетекші консультанты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Мордашов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"Северсталь" ашық акционерлік қоғамының бас директоры, Ресей өнеркәсіпшілер мен кәсіпкерлер одағы басқармасының бюро мүшесі, Ресей өнеркәсіпшілер мен кәсіпкерлер одағы Интеграция, сауда-кеден саясаты және Дүниежүзілік сауда ұйымы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Александрович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Ақпараттық технологиялар бас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Саркисова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Николаевна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Тауар номенклатурасы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Михайловна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Салық және кедендік-тарифтік саясат департаменті кедендік құнды айқындауды нормативтік реттеу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Сурвилло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"Деловая Россия" жалпы ресейлік қоғамдық ұйымның вице-президенті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Кеден одағының органдарымен өзара іс-қимыл және ТМД елдерімен экономикалық ынтымақтастық департаменті директорының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