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4b7e" w14:textId="74a4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теміржол көлігімен әкелінетін тауарлар туралы алдын ала ақпараттың құрылымы мен форматын қолдану туралы</w:t>
      </w:r>
    </w:p>
    <w:p>
      <w:pPr>
        <w:spacing w:after="0"/>
        <w:ind w:left="0"/>
        <w:jc w:val="both"/>
      </w:pPr>
      <w:r>
        <w:rPr>
          <w:rFonts w:ascii="Times New Roman"/>
          <w:b w:val="false"/>
          <w:i w:val="false"/>
          <w:color w:val="000000"/>
          <w:sz w:val="28"/>
        </w:rPr>
        <w:t>Еуразиялық экономикалық комиссия Алқасының 2016 жылғы 19 қаңтардағы № 1 ұсынымы.</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11-тармағына сәйкес Еуразиялық экономикалық комиссияның Алқасы</w:t>
      </w:r>
    </w:p>
    <w:bookmarkEnd w:id="0"/>
    <w:p>
      <w:pPr>
        <w:spacing w:after="0"/>
        <w:ind w:left="0"/>
        <w:jc w:val="both"/>
      </w:pPr>
      <w:r>
        <w:rPr>
          <w:rFonts w:ascii="Times New Roman"/>
          <w:b w:val="false"/>
          <w:i w:val="false"/>
          <w:color w:val="000000"/>
          <w:sz w:val="28"/>
        </w:rPr>
        <w:t>
      Еуразиялық экономикалық одаққа мүше мемлекеттерге қосымшаға сәйкес өзгерістерді ескере отырып 2015 жылғы 8 қыркүйектегі "Табиғи теріден жасалған киім заттары, киімге керек-жарақтар және өзге де бұйымдар" тауар позициясы бойынша тауарларды бақылау (бірдейлендіру) белгілерімен таңбалауды енгізу жөніндегі пилоттық жобаны 2015 - 2016 жылдары іске асыру туралы келісім күшіне енетін күннен бастап, бірақ 2016 жылғы 1 сәуірден ерте болмайтындай етіп, Еуразиялық экономикалық одақтың кедендік аумағына теміржол көлігімен әкелінетін тауарлар туралы алдын ала ақпараттың құрылымы мен форматын (Еуразиялық экономикалық комиссия Алқасының "Еуразиялық экономикалық одақтың кедендік аумағына теміржол көлігімен әкелінетін тауарлар туралы алдын ала ақпарат ұсыну кезіндегі электрондық өзара іс-қимыл туралы" 2015 жылғы 10 қарашадағы № 27 Ұсынымына қосымша) қолдануды ұсынады.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19 қаңтардағы</w:t>
            </w:r>
            <w:r>
              <w:br/>
            </w:r>
            <w:r>
              <w:rPr>
                <w:rFonts w:ascii="Times New Roman"/>
                <w:b w:val="false"/>
                <w:i w:val="false"/>
                <w:color w:val="000000"/>
                <w:sz w:val="20"/>
              </w:rPr>
              <w:t>№ 1 Ұсынымына</w:t>
            </w:r>
            <w:r>
              <w:br/>
            </w:r>
            <w:r>
              <w:rPr>
                <w:rFonts w:ascii="Times New Roman"/>
                <w:b w:val="false"/>
                <w:i w:val="false"/>
                <w:color w:val="000000"/>
                <w:sz w:val="20"/>
              </w:rPr>
              <w:t>ҚОСЫМША</w:t>
            </w:r>
          </w:p>
        </w:tc>
      </w:tr>
    </w:tbl>
    <w:bookmarkStart w:name="z8" w:id="1"/>
    <w:p>
      <w:pPr>
        <w:spacing w:after="0"/>
        <w:ind w:left="0"/>
        <w:jc w:val="left"/>
      </w:pPr>
      <w:r>
        <w:rPr>
          <w:rFonts w:ascii="Times New Roman"/>
          <w:b/>
          <w:i w:val="false"/>
          <w:color w:val="000000"/>
        </w:rPr>
        <w:t xml:space="preserve"> Еуразиялық экономикалық одақтың кедендік аумағына теміржол көлігімен әкелінетін тауарлар туралы алдын ала ақпараттың құрылымы мен форматына енгізілетін </w:t>
      </w:r>
    </w:p>
    <w:bookmarkEnd w:id="1"/>
    <w:bookmarkStart w:name="z9" w:id="2"/>
    <w:p>
      <w:pPr>
        <w:spacing w:after="0"/>
        <w:ind w:left="0"/>
        <w:jc w:val="left"/>
      </w:pPr>
      <w:r>
        <w:rPr>
          <w:rFonts w:ascii="Times New Roman"/>
          <w:b/>
          <w:i w:val="false"/>
          <w:color w:val="000000"/>
        </w:rPr>
        <w:t xml:space="preserve"> ӨЗГЕРІСТЕР</w:t>
      </w:r>
    </w:p>
    <w:bookmarkEnd w:id="2"/>
    <w:bookmarkStart w:name="z10" w:id="3"/>
    <w:p>
      <w:pPr>
        <w:spacing w:after="0"/>
        <w:ind w:left="0"/>
        <w:jc w:val="both"/>
      </w:pPr>
      <w:r>
        <w:rPr>
          <w:rFonts w:ascii="Times New Roman"/>
          <w:b w:val="false"/>
          <w:i w:val="false"/>
          <w:color w:val="000000"/>
          <w:sz w:val="28"/>
        </w:rPr>
        <w:t>
      Еуразиялық экономикалық одақтың кедендік аумағына теміржол көлігімен әкелінетін тауарлар туралы алдын ала ақпараттың құрылымы мен форматы мынадай редакцияда жазылсын: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10 қарашадағы</w:t>
            </w:r>
            <w:r>
              <w:br/>
            </w:r>
            <w:r>
              <w:rPr>
                <w:rFonts w:ascii="Times New Roman"/>
                <w:b w:val="false"/>
                <w:i w:val="false"/>
                <w:color w:val="000000"/>
                <w:sz w:val="20"/>
              </w:rPr>
              <w:t>№ 27 Ұсынымына</w:t>
            </w:r>
            <w:r>
              <w:br/>
            </w:r>
            <w:r>
              <w:rPr>
                <w:rFonts w:ascii="Times New Roman"/>
                <w:b w:val="false"/>
                <w:i w:val="false"/>
                <w:color w:val="000000"/>
                <w:sz w:val="20"/>
              </w:rPr>
              <w:t>ҚОСЫМША</w:t>
            </w:r>
          </w:p>
        </w:tc>
      </w:tr>
    </w:tbl>
    <w:bookmarkStart w:name="z12" w:id="4"/>
    <w:p>
      <w:pPr>
        <w:spacing w:after="0"/>
        <w:ind w:left="0"/>
        <w:jc w:val="both"/>
      </w:pPr>
      <w:r>
        <w:rPr>
          <w:rFonts w:ascii="Times New Roman"/>
          <w:b w:val="false"/>
          <w:i w:val="false"/>
          <w:color w:val="000000"/>
          <w:sz w:val="28"/>
        </w:rPr>
        <w:t xml:space="preserve">
      (Еуразиялық экономикалық комиссия Алқасының 2016 жылғы 19 қаңтардағы № 1 Ұсынымының редакциясында) </w:t>
      </w:r>
    </w:p>
    <w:bookmarkEnd w:id="4"/>
    <w:bookmarkStart w:name="z13" w:id="5"/>
    <w:p>
      <w:pPr>
        <w:spacing w:after="0"/>
        <w:ind w:left="0"/>
        <w:jc w:val="left"/>
      </w:pPr>
      <w:r>
        <w:rPr>
          <w:rFonts w:ascii="Times New Roman"/>
          <w:b/>
          <w:i w:val="false"/>
          <w:color w:val="000000"/>
        </w:rPr>
        <w:t xml:space="preserve"> Еуразиялық экономикалық одақтың кедендік аумағына теміржол көлігімен әкелінетін тауарлар туралы алдын ала ақпараттың ҚҰРЫЛЫМЫ МЕН ФОРМАТЫ</w:t>
      </w:r>
    </w:p>
    <w:bookmarkEnd w:id="5"/>
    <w:bookmarkStart w:name="z14" w:id="6"/>
    <w:p>
      <w:pPr>
        <w:spacing w:after="0"/>
        <w:ind w:left="0"/>
        <w:jc w:val="both"/>
      </w:pPr>
      <w:r>
        <w:rPr>
          <w:rFonts w:ascii="Times New Roman"/>
          <w:b w:val="false"/>
          <w:i w:val="false"/>
          <w:color w:val="000000"/>
          <w:sz w:val="28"/>
        </w:rPr>
        <w:t>
      1. Құжаттардың электрондық нысандарының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1006209E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теміржол көлігімен әкелінетін тауарлар туралы алдын ала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PIRWInformationCU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urn:customs.ru:Information:CustomsDocuments:PIRWInformationCU:5.10.0</w:t>
            </w:r>
          </w:p>
        </w:tc>
      </w:tr>
    </w:tbl>
    <w:bookmarkStart w:name="z15" w:id="7"/>
    <w:p>
      <w:pPr>
        <w:spacing w:after="0"/>
        <w:ind w:left="0"/>
        <w:jc w:val="both"/>
      </w:pPr>
      <w:r>
        <w:rPr>
          <w:rFonts w:ascii="Times New Roman"/>
          <w:b w:val="false"/>
          <w:i w:val="false"/>
          <w:color w:val="000000"/>
          <w:sz w:val="28"/>
        </w:rPr>
        <w:t>
      2. Стандарттау туралы келісімдер</w:t>
      </w:r>
    </w:p>
    <w:bookmarkEnd w:id="7"/>
    <w:bookmarkStart w:name="z16" w:id="8"/>
    <w:p>
      <w:pPr>
        <w:spacing w:after="0"/>
        <w:ind w:left="0"/>
        <w:jc w:val="both"/>
      </w:pPr>
      <w:r>
        <w:rPr>
          <w:rFonts w:ascii="Times New Roman"/>
          <w:b w:val="false"/>
          <w:i w:val="false"/>
          <w:color w:val="000000"/>
          <w:sz w:val="28"/>
        </w:rPr>
        <w:t xml:space="preserve">
      Құжаттардың электрондық нысандары XML-форматында мынадай стандарттарға сәйкес қалыптастырылады: </w:t>
      </w:r>
    </w:p>
    <w:bookmarkEnd w:id="8"/>
    <w:bookmarkStart w:name="z17" w:id="9"/>
    <w:p>
      <w:pPr>
        <w:spacing w:after="0"/>
        <w:ind w:left="0"/>
        <w:jc w:val="both"/>
      </w:pPr>
      <w:r>
        <w:rPr>
          <w:rFonts w:ascii="Times New Roman"/>
          <w:b w:val="false"/>
          <w:i w:val="false"/>
          <w:color w:val="000000"/>
          <w:sz w:val="28"/>
        </w:rPr>
        <w:t>
      "Extensible Markup Language (XML) 1.0 (Fouth Edition)" – "Интернет" ақпараттық-телекоммуникациялық желісінде http://www.w3.org/TR/REC-xml мекенжайы бойынша жарияланған;</w:t>
      </w:r>
    </w:p>
    <w:bookmarkEnd w:id="9"/>
    <w:bookmarkStart w:name="z18" w:id="10"/>
    <w:p>
      <w:pPr>
        <w:spacing w:after="0"/>
        <w:ind w:left="0"/>
        <w:jc w:val="both"/>
      </w:pPr>
      <w:r>
        <w:rPr>
          <w:rFonts w:ascii="Times New Roman"/>
          <w:b w:val="false"/>
          <w:i w:val="false"/>
          <w:color w:val="000000"/>
          <w:sz w:val="28"/>
        </w:rPr>
        <w:t>
      "Namespaces in XML" – "Интернет" ақпараттық-телекоммуникациялық желісінде http://www.w3.org/TR/REC-xml-names мекенжайы бойынша жарияланған;</w:t>
      </w:r>
    </w:p>
    <w:bookmarkEnd w:id="10"/>
    <w:bookmarkStart w:name="z19" w:id="11"/>
    <w:p>
      <w:pPr>
        <w:spacing w:after="0"/>
        <w:ind w:left="0"/>
        <w:jc w:val="both"/>
      </w:pPr>
      <w:r>
        <w:rPr>
          <w:rFonts w:ascii="Times New Roman"/>
          <w:b w:val="false"/>
          <w:i w:val="false"/>
          <w:color w:val="000000"/>
          <w:sz w:val="28"/>
        </w:rPr>
        <w:t>
      "XML Schema Part 1: Structures" және "XML Schema Part 2: Datatypes" – "Интернет" ақпараттық-телекоммуникациялық желісінде http://www.w3.org/TR/xmlschema-1/ және http://www.w3.org/TR/xmlschema-2/ мекенжайлары бойынша жарияланған.</w:t>
      </w:r>
    </w:p>
    <w:bookmarkEnd w:id="11"/>
    <w:p>
      <w:pPr>
        <w:spacing w:after="0"/>
        <w:ind w:left="0"/>
        <w:jc w:val="both"/>
      </w:pPr>
      <w:bookmarkStart w:name="z20" w:id="12"/>
      <w:r>
        <w:rPr>
          <w:rFonts w:ascii="Times New Roman"/>
          <w:b w:val="false"/>
          <w:i w:val="false"/>
          <w:color w:val="000000"/>
          <w:sz w:val="28"/>
        </w:rPr>
        <w:t xml:space="preserve">
      3. Еуразиялық экономикалық одақтың кедендік аумағына теміржол көлігімен </w:t>
      </w:r>
    </w:p>
    <w:bookmarkEnd w:id="12"/>
    <w:p>
      <w:pPr>
        <w:spacing w:after="0"/>
        <w:ind w:left="0"/>
        <w:jc w:val="both"/>
      </w:pPr>
      <w:r>
        <w:rPr>
          <w:rFonts w:ascii="Times New Roman"/>
          <w:b w:val="false"/>
          <w:i w:val="false"/>
          <w:color w:val="000000"/>
          <w:sz w:val="28"/>
        </w:rPr>
        <w:t>әкелінетін тауарлар туралы алдын ала ақпарат</w:t>
      </w:r>
    </w:p>
    <w:bookmarkStart w:name="z21" w:id="13"/>
    <w:p>
      <w:pPr>
        <w:spacing w:after="0"/>
        <w:ind w:left="0"/>
        <w:jc w:val="both"/>
      </w:pPr>
      <w:r>
        <w:rPr>
          <w:rFonts w:ascii="Times New Roman"/>
          <w:b w:val="false"/>
          <w:i w:val="false"/>
          <w:color w:val="000000"/>
          <w:sz w:val="28"/>
        </w:rPr>
        <w:t xml:space="preserve">
      Атаулар кеңістігі: </w:t>
      </w:r>
    </w:p>
    <w:bookmarkEnd w:id="13"/>
    <w:bookmarkStart w:name="z22" w:id="14"/>
    <w:p>
      <w:pPr>
        <w:spacing w:after="0"/>
        <w:ind w:left="0"/>
        <w:jc w:val="both"/>
      </w:pPr>
      <w:r>
        <w:rPr>
          <w:rFonts w:ascii="Times New Roman"/>
          <w:b w:val="false"/>
          <w:i w:val="false"/>
          <w:color w:val="000000"/>
          <w:sz w:val="28"/>
        </w:rPr>
        <w:t>
      urn:customs.ru:Information:CustomsDocuments:PIRWInformationCU:5.10.0</w:t>
      </w:r>
    </w:p>
    <w:bookmarkEnd w:id="14"/>
    <w:bookmarkStart w:name="z23" w:id="15"/>
    <w:p>
      <w:pPr>
        <w:spacing w:after="0"/>
        <w:ind w:left="0"/>
        <w:jc w:val="both"/>
      </w:pPr>
      <w:r>
        <w:rPr>
          <w:rFonts w:ascii="Times New Roman"/>
          <w:b w:val="false"/>
          <w:i w:val="false"/>
          <w:color w:val="000000"/>
          <w:sz w:val="28"/>
        </w:rPr>
        <w:t xml:space="preserve">
      Атаулар кеңістігінің префиксі: </w:t>
      </w:r>
    </w:p>
    <w:bookmarkEnd w:id="15"/>
    <w:bookmarkStart w:name="z24" w:id="16"/>
    <w:p>
      <w:pPr>
        <w:spacing w:after="0"/>
        <w:ind w:left="0"/>
        <w:jc w:val="both"/>
      </w:pPr>
      <w:r>
        <w:rPr>
          <w:rFonts w:ascii="Times New Roman"/>
          <w:b w:val="false"/>
          <w:i w:val="false"/>
          <w:color w:val="000000"/>
          <w:sz w:val="28"/>
        </w:rPr>
        <w:t>
      PIRWCU</w:t>
      </w:r>
    </w:p>
    <w:bookmarkEnd w:id="16"/>
    <w:bookmarkStart w:name="z25" w:id="17"/>
    <w:p>
      <w:pPr>
        <w:spacing w:after="0"/>
        <w:ind w:left="0"/>
        <w:jc w:val="both"/>
      </w:pPr>
      <w:r>
        <w:rPr>
          <w:rFonts w:ascii="Times New Roman"/>
          <w:b w:val="false"/>
          <w:i w:val="false"/>
          <w:color w:val="000000"/>
          <w:sz w:val="28"/>
        </w:rPr>
        <w:t xml:space="preserve">
      Нұсқа: </w:t>
      </w:r>
    </w:p>
    <w:bookmarkEnd w:id="17"/>
    <w:bookmarkStart w:name="z26" w:id="18"/>
    <w:p>
      <w:pPr>
        <w:spacing w:after="0"/>
        <w:ind w:left="0"/>
        <w:jc w:val="both"/>
      </w:pPr>
      <w:r>
        <w:rPr>
          <w:rFonts w:ascii="Times New Roman"/>
          <w:b w:val="false"/>
          <w:i w:val="false"/>
          <w:color w:val="000000"/>
          <w:sz w:val="28"/>
        </w:rPr>
        <w:t>
      5.10.0.0</w:t>
      </w:r>
    </w:p>
    <w:bookmarkEnd w:id="18"/>
    <w:bookmarkStart w:name="z27" w:id="19"/>
    <w:p>
      <w:pPr>
        <w:spacing w:after="0"/>
        <w:ind w:left="0"/>
        <w:jc w:val="both"/>
      </w:pPr>
      <w:r>
        <w:rPr>
          <w:rFonts w:ascii="Times New Roman"/>
          <w:b w:val="false"/>
          <w:i w:val="false"/>
          <w:color w:val="000000"/>
          <w:sz w:val="28"/>
        </w:rPr>
        <w:t>
      Импортталатын атаулар кеңістігі:</w:t>
      </w:r>
    </w:p>
    <w:bookmarkEnd w:id="19"/>
    <w:bookmarkStart w:name="z28" w:id="20"/>
    <w:p>
      <w:pPr>
        <w:spacing w:after="0"/>
        <w:ind w:left="0"/>
        <w:jc w:val="both"/>
      </w:pPr>
      <w:r>
        <w:rPr>
          <w:rFonts w:ascii="Times New Roman"/>
          <w:b w:val="false"/>
          <w:i w:val="false"/>
          <w:color w:val="000000"/>
          <w:sz w:val="28"/>
        </w:rPr>
        <w:t>
      cat_ru: urn:customs.ru:CommonAggregateTypes:5.10.0</w:t>
      </w:r>
    </w:p>
    <w:bookmarkEnd w:id="20"/>
    <w:bookmarkStart w:name="z29" w:id="21"/>
    <w:p>
      <w:pPr>
        <w:spacing w:after="0"/>
        <w:ind w:left="0"/>
        <w:jc w:val="both"/>
      </w:pPr>
      <w:r>
        <w:rPr>
          <w:rFonts w:ascii="Times New Roman"/>
          <w:b w:val="false"/>
          <w:i w:val="false"/>
          <w:color w:val="000000"/>
          <w:sz w:val="28"/>
        </w:rPr>
        <w:t>
      clt_ru: urn:customs.ru:CommonLeafTypes:5.10.0</w:t>
      </w:r>
    </w:p>
    <w:bookmarkEnd w:id="21"/>
    <w:bookmarkStart w:name="z30" w:id="22"/>
    <w:p>
      <w:pPr>
        <w:spacing w:after="0"/>
        <w:ind w:left="0"/>
        <w:jc w:val="both"/>
      </w:pPr>
      <w:r>
        <w:rPr>
          <w:rFonts w:ascii="Times New Roman"/>
          <w:b w:val="false"/>
          <w:i w:val="false"/>
          <w:color w:val="000000"/>
          <w:sz w:val="28"/>
        </w:rPr>
        <w:t>
      catESAD_cu: urn:customs.ru:CUESADCommonAggregateTypesCust:5.10.0</w:t>
      </w:r>
    </w:p>
    <w:bookmarkEnd w:id="22"/>
    <w:bookmarkStart w:name="z31" w:id="23"/>
    <w:p>
      <w:pPr>
        <w:spacing w:after="0"/>
        <w:ind w:left="0"/>
        <w:jc w:val="both"/>
      </w:pPr>
      <w:r>
        <w:rPr>
          <w:rFonts w:ascii="Times New Roman"/>
          <w:b w:val="false"/>
          <w:i w:val="false"/>
          <w:color w:val="000000"/>
          <w:sz w:val="28"/>
        </w:rPr>
        <w:t>
      cltESAD_cu: urn:customs.ru:CUESADCommonLeafTypes:5.10.0</w:t>
      </w:r>
    </w:p>
    <w:bookmarkEnd w:id="23"/>
    <w:bookmarkStart w:name="z32" w:id="24"/>
    <w:p>
      <w:pPr>
        <w:spacing w:after="0"/>
        <w:ind w:left="0"/>
        <w:jc w:val="both"/>
      </w:pPr>
      <w:r>
        <w:rPr>
          <w:rFonts w:ascii="Times New Roman"/>
          <w:b w:val="false"/>
          <w:i w:val="false"/>
          <w:color w:val="000000"/>
          <w:sz w:val="28"/>
        </w:rPr>
        <w:t>
      CategoryCust: urn:customs.ru:Categories:3.0.0</w:t>
      </w:r>
    </w:p>
    <w:bookmarkEnd w:id="24"/>
    <w:bookmarkStart w:name="z33" w:id="25"/>
    <w:p>
      <w:pPr>
        <w:spacing w:after="0"/>
        <w:ind w:left="0"/>
        <w:jc w:val="both"/>
      </w:pPr>
      <w:r>
        <w:rPr>
          <w:rFonts w:ascii="Times New Roman"/>
          <w:b w:val="false"/>
          <w:i w:val="false"/>
          <w:color w:val="000000"/>
          <w:sz w:val="28"/>
        </w:rPr>
        <w:t>
      3.1. Еуразиялық экономикалық одақтың кедендік аумағына теміржол көлігімен әкелінетін тауарлар туралы алдын ала ақпарат (PIRWInformationCU)</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және (немесе) бақылау қағидасы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PIRWInformationCU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ЭҚ-тың негізгі элементі "Еуразиялық экономикалық одақтың кедендік аумағына теміржол көлігімен әкелінетін тауарлар туралы алдын ала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PIRWInformationCUType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ЭҚ-тың деректемелері "Еуразиялық экономикалық одақтың кедендік аумағына теміржол көлігімен әкелінетін тауарлар туралы алдын ала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DocumentModeID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clt_ru:DocumentModeIDType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xml:space="preserve">
Сәйкестендіргіш. Құжат түрінің сәйкестендіргіші (Форматтар альбомы бойынша құжаттыңкоды). </w:t>
            </w:r>
          </w:p>
          <w:bookmarkEnd w:id="26"/>
          <w:p>
            <w:pPr>
              <w:spacing w:after="20"/>
              <w:ind w:left="20"/>
              <w:jc w:val="both"/>
            </w:pPr>
            <w:r>
              <w:rPr>
                <w:rFonts w:ascii="Times New Roman"/>
                <w:b w:val="false"/>
                <w:i w:val="false"/>
                <w:color w:val="000000"/>
                <w:sz w:val="20"/>
              </w:rPr>
              <w:t>
30 символға дейін. Мәтіндік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бірегей сәйкестендіргіші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clt_ru:DocumentIDType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Сәйкестендіргіш. Мәтіндік жол.</w:t>
            </w:r>
          </w:p>
          <w:bookmarkEnd w:id="27"/>
          <w:p>
            <w:pPr>
              <w:spacing w:after="20"/>
              <w:ind w:left="20"/>
              <w:jc w:val="both"/>
            </w:pPr>
            <w:r>
              <w:rPr>
                <w:rFonts w:ascii="Times New Roman"/>
                <w:b w:val="false"/>
                <w:i w:val="false"/>
                <w:color w:val="000000"/>
                <w:sz w:val="20"/>
              </w:rPr>
              <w:t>
36 символға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cat_ru:RefDocumentID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құжаттың бірегей сәйкестендіргіші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clt_ru:DocumentIDType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xml:space="preserve">
Сәйкестендіргіш. Мәтіндік жол. </w:t>
            </w:r>
          </w:p>
          <w:bookmarkEnd w:id="28"/>
          <w:p>
            <w:pPr>
              <w:spacing w:after="20"/>
              <w:ind w:left="20"/>
              <w:jc w:val="both"/>
            </w:pPr>
            <w:r>
              <w:rPr>
                <w:rFonts w:ascii="Times New Roman"/>
                <w:b w:val="false"/>
                <w:i w:val="false"/>
                <w:color w:val="000000"/>
                <w:sz w:val="20"/>
              </w:rPr>
              <w:t>
36 символға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PIPurpose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мақсаты: 1 – транзиттеу мақсаттары үшін; 2 – тауарлардың келуін ресімдеу мақсаттары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clt_ru:DigitalIndicatorType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xml:space="preserve">
Сан. Индикатор. </w:t>
            </w:r>
          </w:p>
          <w:bookmarkEnd w:id="29"/>
          <w:p>
            <w:pPr>
              <w:spacing w:after="20"/>
              <w:ind w:left="20"/>
              <w:jc w:val="both"/>
            </w:pPr>
            <w:r>
              <w:rPr>
                <w:rFonts w:ascii="Times New Roman"/>
                <w:b w:val="false"/>
                <w:i w:val="false"/>
                <w:color w:val="000000"/>
                <w:sz w:val="20"/>
              </w:rPr>
              <w:t>
-9-дан 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мәндер "1" немесе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UINP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бірегей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clt_ru:DocumentIDType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xml:space="preserve">
Сәйкестендіргіш. Мәтіндік жол. </w:t>
            </w:r>
          </w:p>
          <w:bookmarkEnd w:id="30"/>
          <w:p>
            <w:pPr>
              <w:spacing w:after="20"/>
              <w:ind w:left="20"/>
              <w:jc w:val="both"/>
            </w:pPr>
            <w:r>
              <w:rPr>
                <w:rFonts w:ascii="Times New Roman"/>
                <w:b w:val="false"/>
                <w:i w:val="false"/>
                <w:color w:val="000000"/>
                <w:sz w:val="20"/>
              </w:rPr>
              <w:t>
36 символға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ұсынылған тіркелген алдын ала ақпаратқа өзгерістер енгізу кезінде толтырылады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ISO 639-1 халықаралық стандартына сәйкес толтыру тілінің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xml:space="preserve">
ISO 639-1 стандартында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тіл коды alpha-2.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символ. </w:t>
            </w:r>
          </w:p>
          <w:p>
            <w:pPr>
              <w:spacing w:after="20"/>
              <w:ind w:left="20"/>
              <w:jc w:val="both"/>
            </w:pPr>
            <w:r>
              <w:rPr>
                <w:rFonts w:ascii="Times New Roman"/>
                <w:b w:val="false"/>
                <w:i w:val="false"/>
                <w:color w:val="000000"/>
                <w:sz w:val="20"/>
              </w:rPr>
              <w:t>
Мәтіндік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DateExpectedArrival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шекаралық өткізу бекетіне күтілетін келіп жету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YYYY-MM-DD форматында. Стандарт бойынша ISO 8601 форматы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TimeExpectedArrival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шекаралық өткізу бекетіне күтілетін келіп жету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clt_ru:TimeCustType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Уақыты hh :mm :ss форматында. Стандарт бойынша ISO 8601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TrainInfo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құрамы туралы мәліметтер (РФ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Пойыз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алдын ала ақпарат ұсынылған кезде толтырылады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TrainNumber</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нөмірі</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TrainNumber</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нөмірі.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TrainIndex</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индексі</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TrainIndex</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Пойыздың индексі. </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PPVNumber</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ВАП нөмірі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clt_ru:CodeVariable8Type</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8 символға дейін</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CarriageInfo</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туралы мәліметтер (РФ үшін)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CarriageType</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Вагон туралы мәліметтер</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CarriageNumber</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нөмірі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clt_ru:TransportMeansIDType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Көлік құралының сәйкестендіргіші. 40 символға дейін. Мәтіндік</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CountryRegistrationCode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елінің әріптік коды.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alpha-2 (латын алфавитінің екі әрпі). 2 символ. Мәтіндік</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DepartureStation</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станциясы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станциялары сыныптауышына сәйкес 5-тен 6 символға дейінгі теміржол станциясының коды. Сандық</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DestinationStation</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Межелі станция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станциялары сыныптауышына сәйкес 5-тен 6 символға дейінгі теміржол станциясының коды. Сандық</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GoodsWeightQuantity</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салмағы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 Барлығы 24 цифрға дейін. Үтірден кейін 6 белгі</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EmptyIndicator</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бос болу белгісі (иә\жоқ)</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Өзара жоққа шығаратын екі бульдік мәннің тізімі шындық/өтірік, қосу/ажырату және т.б.</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ContainerNumbers</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нөмірлері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clt_ru:ContainerIdentityType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Контейнердің нөмірі. 1-ден 17 символға дейін</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AddInformaition</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250 символға дейін</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CarriageNumeric</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Құрамдағы вагонның реттік нөмірі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clt_ru:Count5Type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Реттік нөмірі. 1-ден 5 цифрға дейін </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PICU_GoodsShipment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PICU_GoodsShipmentType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 партиясы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туралы алдын ала ақпарат ұсынған кезде міндетті түрде толтыру керек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TotalInvoiceValue</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құны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clt_ru:AmountType</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Ақшалай бірліктер саны. Құны. 0-ден бастап. Барлығы 20 цифр оның ішінде үтірден кейін 2 белгіге дейін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кедендік транзиттің кедендік рәсіміне сәйкес тауарлар ЕАЭО-ның кедендік аумағына келетін жердегі кеден органынан тауарлар ЕАЭО-ның кедендік аумағынан жөнелтілетін жердегі кеден органына дейін тасымалданатын жағдайларды қоспағанда, егер PIPurpose элементінің мәні = "1" болса, толтырылады (алдын ала ақпарат транзиттеу мақсаттары үшін ұсынылған)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құны валютасының әріптік коды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clt_ru:CurrencyA3CodeType</w:t>
            </w:r>
          </w:p>
        </w:tc>
        <w:tc>
          <w:tcPr>
            <w:tcW w:w="1538" w:type="dxa"/>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xml:space="preserve">
Валюта коды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alpha-3. </w:t>
            </w:r>
          </w:p>
          <w:p>
            <w:pPr>
              <w:spacing w:after="20"/>
              <w:ind w:left="20"/>
              <w:jc w:val="both"/>
            </w:pPr>
            <w:r>
              <w:rPr>
                <w:rFonts w:ascii="Times New Roman"/>
                <w:b w:val="false"/>
                <w:i w:val="false"/>
                <w:color w:val="000000"/>
                <w:sz w:val="20"/>
              </w:rPr>
              <w:t>
3 символ. Мәтіндік</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TotalInvoiceValue элементі толтырылған болса, толтырылады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Consignor</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 Жеке тұлғаның ТАӘ</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cat_ru:ShortName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clt_ru:ShortNameType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 120 символға дейін. Мәтіндік</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9.3.3.     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cat_ru:OrganizationLanguage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Атауды толтыру үшін тілдің коды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1367" w:type="dxa"/>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xml:space="preserve">
Тілдің коды alpha-2 ISO 639-1 стандартында. </w:t>
            </w:r>
          </w:p>
          <w:bookmarkEnd w:id="33"/>
          <w:p>
            <w:pPr>
              <w:spacing w:after="20"/>
              <w:ind w:left="20"/>
              <w:jc w:val="both"/>
            </w:pPr>
            <w:r>
              <w:rPr>
                <w:rFonts w:ascii="Times New Roman"/>
                <w:b w:val="false"/>
                <w:i w:val="false"/>
                <w:color w:val="000000"/>
                <w:sz w:val="20"/>
              </w:rPr>
              <w:t>
2 символ. Мәтіндік</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cat_ru:OrganizationChoiceType</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Choice OrganizationChoice</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9.3.4.1.     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w:t>
            </w:r>
          </w:p>
        </w:tc>
        <w:tc>
          <w:tcPr>
            <w:tcW w:w="1230" w:type="dxa"/>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xml:space="preserve">
Ұйым туралы мәліметтер.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xml:space="preserve">
Федерациясының ерекшеліктері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cat_ru:RFOrganizationFeaturesType</w:t>
            </w:r>
          </w:p>
        </w:tc>
        <w:tc>
          <w:tcPr>
            <w:tcW w:w="1230" w:type="dxa"/>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xml:space="preserve">
Құрамдас типі. Ұйым туралы мәліметтер.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Федерациясының ерекшеліктері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cat_ru:OGRN</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НМТН/ДКНМТН. Негізгі мемлекеттік тіркеу нөмірі</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clt_ru:OGRNIDType</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Дара кәсіпкердің немесе ұйымның негізгі мемлекеттік тіркеу нөмірі (НМТН). 15 немесе 13 символ. Сандық</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cat_ru:INN</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СЖН – Салық төлеушінің жеке нөмірі</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clt_ru:INNIDType</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кодтау жүйесіне сәйкес салық төлеушінің жеке нөмірі (РФ-да заңды тұлғалар үшін - 10 цифр, жеке тұлғалар үшін - 12 цифр). 10-нан 12 символға дейін. Сандық</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cat_ru:KPP</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 – Есепке қою себебінің коды </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clt_ru:KPPCodeType</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себебінің коды. 9 символ. Сандық</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9.3.4.2.     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Қазақстан Республикасының ерекшеліктері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cat_ru:RKOrganizationFeaturesType</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Қазақстан Республикасының ерекшеліктері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cat_ru:BIN</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clt_ru:BINType</w:t>
            </w:r>
          </w:p>
        </w:tc>
        <w:tc>
          <w:tcPr>
            <w:tcW w:w="0" w:type="auto"/>
            <w:gridSpan w:val="2"/>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xml:space="preserve">
Бизнес-сәйкестендіру нөмірі (БСН) Қазақстан Республикасы. </w:t>
            </w:r>
          </w:p>
          <w:bookmarkEnd w:id="36"/>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cat_ru:IIN</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clt_ru:IINType</w:t>
            </w:r>
          </w:p>
        </w:tc>
        <w:tc>
          <w:tcPr>
            <w:tcW w:w="0" w:type="auto"/>
            <w:gridSpan w:val="2"/>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xml:space="preserve">
Жеке сәйкестендіру нөмірі (ЖСН) Қазақстан Республикасы. </w:t>
            </w:r>
          </w:p>
          <w:bookmarkEnd w:id="37"/>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кедендік нөмірі (СКН)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cat_ru:ITNKZType</w:t>
            </w:r>
          </w:p>
        </w:tc>
        <w:tc>
          <w:tcPr>
            <w:tcW w:w="0" w:type="auto"/>
            <w:gridSpan w:val="2"/>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Құрамдас типі. Сәйкестендіру кедендік нөмірі (СКН)</w:t>
            </w:r>
          </w:p>
          <w:bookmarkEnd w:id="38"/>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cat_ru:CategoryCode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санаты. Құрылтай құжаттарына немесе дара кәсіпкер ретінде тіркеу туралы куәлікке сәйкес тұлға санатының екі мәнді цифрлық коды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cat_ru:KATOCode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ӘАОК коды. Әкімшілік-аумақтық объектілер кодтарының сыныптауышына сәйкес екі мәнді ӘАОК коды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cat_ru:RNN</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ТСН. Қазақстан Республикасының салық органдары беретін тіркеу салық нөмірі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clt_ru:RNNIDType</w:t>
            </w:r>
          </w:p>
        </w:tc>
        <w:tc>
          <w:tcPr>
            <w:tcW w:w="0" w:type="auto"/>
            <w:gridSpan w:val="2"/>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xml:space="preserve">
Сәйкестендіргіш. Ұлттық кодтау жүйесіне сәйкес салық төлеушінің тіркеу нөмірі. </w:t>
            </w:r>
          </w:p>
          <w:bookmarkEnd w:id="39"/>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cat_ru:ITNReserv</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үшін резерв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clt_ru:ITNReservType</w:t>
            </w:r>
          </w:p>
        </w:tc>
        <w:tc>
          <w:tcPr>
            <w:tcW w:w="0" w:type="auto"/>
            <w:gridSpan w:val="2"/>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xml:space="preserve">
Сәйкестендіргіш. СТН үшін резервтік алаң. </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36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Беларусь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cat_ru:RBOrganizationFeaturesType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Беларусь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cat_ru:UNP</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есептік нөмірі (ТЕН)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clt_ru:UNPTtype</w:t>
            </w:r>
          </w:p>
        </w:tc>
        <w:tc>
          <w:tcPr>
            <w:tcW w:w="0" w:type="auto"/>
            <w:gridSpan w:val="2"/>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xml:space="preserve">
Төлеушінің есептік нөмірі (ТЕН) Беларусь Республикасы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cat_ru:RBIdentificationNumber</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14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Армения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cat_ru:RAOrganizationFeaturesType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Армения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cat_ru:UNN</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есептік нөмірі (СЕН)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clt_ru:UNNType</w:t>
            </w:r>
          </w:p>
        </w:tc>
        <w:tc>
          <w:tcPr>
            <w:tcW w:w="0" w:type="auto"/>
            <w:gridSpan w:val="2"/>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xml:space="preserve">
Салық төлеушінің есептік нөмірі (СЕН). Армения Республикасы. </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cat_ru:SocialServiceNumber</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қызмет көрсетулердің нөмірлік белгісі (ҚҚНБ)</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clt_ru:SocialServiceNumberType</w:t>
            </w:r>
          </w:p>
        </w:tc>
        <w:tc>
          <w:tcPr>
            <w:tcW w:w="0" w:type="auto"/>
            <w:gridSpan w:val="2"/>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xml:space="preserve">
Қоғамдық қызмет көрсетулердің нөмірлік белгісі. Армения Республикасы. </w:t>
            </w:r>
          </w:p>
          <w:bookmarkEnd w:id="43"/>
          <w:p>
            <w:pPr>
              <w:spacing w:after="20"/>
              <w:ind w:left="20"/>
              <w:jc w:val="both"/>
            </w:pPr>
            <w:r>
              <w:rPr>
                <w:rFonts w:ascii="Times New Roman"/>
                <w:b w:val="false"/>
                <w:i w:val="false"/>
                <w:color w:val="000000"/>
                <w:sz w:val="20"/>
              </w:rPr>
              <w:t>
10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cat_ru:SocialServiceCertificate</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 көрсетулердің нөмірлік белгісінің (ҚҚНБ) болмауы туралы анықтаманың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clt_ru:SocialServiceCertificateType</w:t>
            </w:r>
          </w:p>
        </w:tc>
        <w:tc>
          <w:tcPr>
            <w:tcW w:w="0" w:type="auto"/>
            <w:gridSpan w:val="2"/>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xml:space="preserve">
Қоғамдық қызмет көрсетулердің нөмірлік белгісінің болмауы туралы анықтаманың нөмірі. Армения Республикасы. </w:t>
            </w:r>
          </w:p>
          <w:bookmarkEnd w:id="44"/>
          <w:p>
            <w:pPr>
              <w:spacing w:after="20"/>
              <w:ind w:left="20"/>
              <w:jc w:val="both"/>
            </w:pPr>
            <w:r>
              <w:rPr>
                <w:rFonts w:ascii="Times New Roman"/>
                <w:b w:val="false"/>
                <w:i w:val="false"/>
                <w:color w:val="000000"/>
                <w:sz w:val="20"/>
              </w:rPr>
              <w:t>
10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9.3.4.5.     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туралы мәліметтер. Қырғыз Республикасының ерекшеліктері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cat_ru:KGOrganizationFeaturesType</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Қырғыз Республикасының ерекшеліктері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cat_ru:KGINN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ССН – салық төлеушінің сәйкестендіру салық нөмірі, ДСН – дербес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clt_ru:KGINNIDType</w:t>
            </w:r>
          </w:p>
        </w:tc>
        <w:tc>
          <w:tcPr>
            <w:tcW w:w="724" w:type="dxa"/>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xml:space="preserve">
Салық төлеушінің салық нөмірі (ССН, ДСН). Қырғыз Республикасы. </w:t>
            </w:r>
          </w:p>
          <w:bookmarkEnd w:id="45"/>
          <w:p>
            <w:pPr>
              <w:spacing w:after="20"/>
              <w:ind w:left="20"/>
              <w:jc w:val="both"/>
            </w:pPr>
            <w:r>
              <w:rPr>
                <w:rFonts w:ascii="Times New Roman"/>
                <w:b w:val="false"/>
                <w:i w:val="false"/>
                <w:color w:val="000000"/>
                <w:sz w:val="20"/>
              </w:rPr>
              <w:t>
14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cat_ru:KGOKPO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 және дара кәсіпкерлер үшін Кәсіпорындар мен ұйымдардың жалпыреспублика-лық сыныптауышының (КҰЖС)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clt_ru:KGOKPOIDType</w:t>
            </w:r>
          </w:p>
        </w:tc>
        <w:tc>
          <w:tcPr>
            <w:tcW w:w="724" w:type="dxa"/>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xml:space="preserve">
Кәсіпорындар мен ұйымдардың жалпыреспублика-лық сыныптауышының (КҰЖС) коды. Қырғыз Республикасы. </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xml:space="preserve">
Цифрлық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Ұйымның/жеке тұлғаның мекенжайы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cat_ru:PostalCode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clt_ru:PostalCodeType</w:t>
            </w:r>
          </w:p>
        </w:tc>
        <w:tc>
          <w:tcPr>
            <w:tcW w:w="724" w:type="dxa"/>
            <w:tcBorders/>
            <w:tcMar>
              <w:top w:w="15" w:type="dxa"/>
              <w:left w:w="15" w:type="dxa"/>
              <w:bottom w:w="15" w:type="dxa"/>
              <w:right w:w="15" w:type="dxa"/>
            </w:tcMar>
            <w:vAlign w:val="center"/>
          </w:tcPr>
          <w:bookmarkStart w:name="z64" w:id="47"/>
          <w:p>
            <w:pPr>
              <w:spacing w:after="20"/>
              <w:ind w:left="20"/>
              <w:jc w:val="both"/>
            </w:pPr>
            <w:r>
              <w:rPr>
                <w:rFonts w:ascii="Times New Roman"/>
                <w:b w:val="false"/>
                <w:i w:val="false"/>
                <w:color w:val="000000"/>
                <w:sz w:val="20"/>
              </w:rPr>
              <w:t xml:space="preserve">
Корреспонденция-ны сұрыптау және жеткізу үшін пошта қызметі енгізген пошта индексі. </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9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cat_ru:CountryCode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елдерінің сыныптауышына сәйкес елдің әріптік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724" w:type="dxa"/>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xml:space="preserve">
Елдің коды alpha-2 (латын алфавитінің екі әрпі). </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cat_ru:CounryName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724" w:type="dxa"/>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xml:space="preserve">
Елдің атауы. </w:t>
            </w:r>
          </w:p>
          <w:bookmarkEnd w:id="49"/>
          <w:p>
            <w:pPr>
              <w:spacing w:after="20"/>
              <w:ind w:left="20"/>
              <w:jc w:val="both"/>
            </w:pPr>
            <w:r>
              <w:rPr>
                <w:rFonts w:ascii="Times New Roman"/>
                <w:b w:val="false"/>
                <w:i w:val="false"/>
                <w:color w:val="000000"/>
                <w:sz w:val="20"/>
              </w:rPr>
              <w:t>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cat_ru:Region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(өңір, штат, провинция және т.с.с.)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clt_ru:RegionType</w:t>
            </w:r>
          </w:p>
        </w:tc>
        <w:tc>
          <w:tcPr>
            <w:tcW w:w="724" w:type="dxa"/>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xml:space="preserve">
Ел өңірінің атауы (өңір, облыс, штат және т.с.с.) </w:t>
            </w:r>
          </w:p>
          <w:bookmarkEnd w:id="50"/>
          <w:p>
            <w:pPr>
              <w:spacing w:after="20"/>
              <w:ind w:left="20"/>
              <w:jc w:val="both"/>
            </w:pPr>
            <w:r>
              <w:rPr>
                <w:rFonts w:ascii="Times New Roman"/>
                <w:b w:val="false"/>
                <w:i w:val="false"/>
                <w:color w:val="000000"/>
                <w:sz w:val="20"/>
              </w:rPr>
              <w:t>
1-ден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clt_ru:CityNameType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35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cat_ru:StreetHouse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үйдің нөмірі, кеңсенің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clt_ru:StreetHouseType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және үйдің нөмірі.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9.3.5.7.     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cat_ru:TerritoryCode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ӘАБОЖ МС-на сәйкес әкімшілік-аумақтық бірліктің коды (Қырғыз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clt_ru:TerritoryCodeType</w:t>
            </w:r>
          </w:p>
        </w:tc>
        <w:tc>
          <w:tcPr>
            <w:tcW w:w="724" w:type="dxa"/>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xml:space="preserve">
Әкімшілік-аумақтық бөлініс бірлігінің коды. </w:t>
            </w:r>
          </w:p>
          <w:bookmarkEnd w:id="51"/>
          <w:p>
            <w:pPr>
              <w:spacing w:after="20"/>
              <w:ind w:left="20"/>
              <w:jc w:val="both"/>
            </w:pPr>
            <w:r>
              <w:rPr>
                <w:rFonts w:ascii="Times New Roman"/>
                <w:b w:val="false"/>
                <w:i w:val="false"/>
                <w:color w:val="000000"/>
                <w:sz w:val="20"/>
              </w:rPr>
              <w:t>
8-ден 17 символға дейін.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Жеке басты куәландыратын құжат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РФ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Жеке басты куәландыратын құжат қысқаша атауы. 15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cat_ru:IdentityCardSeries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clt_ru:IdentityCardSeriesType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 11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25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берілген күні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Күні YYYY-MM-DD форматында. Стандарт бойынша ISO 8601 форматы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Байланыс ақпараты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cat_ru:Phone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71" w:id="52"/>
          <w:p>
            <w:pPr>
              <w:spacing w:after="20"/>
              <w:ind w:left="20"/>
              <w:jc w:val="both"/>
            </w:pPr>
            <w:r>
              <w:rPr>
                <w:rFonts w:ascii="Times New Roman"/>
                <w:b w:val="false"/>
                <w:i w:val="false"/>
                <w:color w:val="000000"/>
                <w:sz w:val="20"/>
              </w:rPr>
              <w:t xml:space="preserve">
Телефон (факс, телекс) нөмірі. </w:t>
            </w:r>
          </w:p>
          <w:bookmarkEnd w:id="52"/>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cat_ru:Fax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xml:space="preserve">
Телефон (факс, телекс) нөмірі. </w:t>
            </w:r>
          </w:p>
          <w:bookmarkEnd w:id="53"/>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cat_ru:Telex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73" w:id="54"/>
          <w:p>
            <w:pPr>
              <w:spacing w:after="20"/>
              <w:ind w:left="20"/>
              <w:jc w:val="both"/>
            </w:pPr>
            <w:r>
              <w:rPr>
                <w:rFonts w:ascii="Times New Roman"/>
                <w:b w:val="false"/>
                <w:i w:val="false"/>
                <w:color w:val="000000"/>
                <w:sz w:val="20"/>
              </w:rPr>
              <w:t xml:space="preserve">
Телефон (факс, телекс) нөмірі. </w:t>
            </w:r>
          </w:p>
          <w:bookmarkEnd w:id="54"/>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cat_ru:E_mail</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clt_ru:Text50Type</w:t>
            </w:r>
          </w:p>
        </w:tc>
        <w:tc>
          <w:tcPr>
            <w:tcW w:w="724" w:type="dxa"/>
            <w:tcBorders/>
            <w:tcMar>
              <w:top w:w="15" w:type="dxa"/>
              <w:left w:w="15" w:type="dxa"/>
              <w:bottom w:w="15" w:type="dxa"/>
              <w:right w:w="15" w:type="dxa"/>
            </w:tcMar>
            <w:vAlign w:val="center"/>
          </w:tcPr>
          <w:bookmarkStart w:name="z74" w:id="55"/>
          <w:p>
            <w:pPr>
              <w:spacing w:after="20"/>
              <w:ind w:left="20"/>
              <w:jc w:val="both"/>
            </w:pPr>
            <w:r>
              <w:rPr>
                <w:rFonts w:ascii="Times New Roman"/>
                <w:b w:val="false"/>
                <w:i w:val="false"/>
                <w:color w:val="000000"/>
                <w:sz w:val="20"/>
              </w:rPr>
              <w:t xml:space="preserve">
Мәтіндік сипаттама. </w:t>
            </w:r>
          </w:p>
          <w:bookmarkEnd w:id="55"/>
          <w:p>
            <w:pPr>
              <w:spacing w:after="20"/>
              <w:ind w:left="20"/>
              <w:jc w:val="both"/>
            </w:pPr>
            <w:r>
              <w:rPr>
                <w:rFonts w:ascii="Times New Roman"/>
                <w:b w:val="false"/>
                <w:i w:val="false"/>
                <w:color w:val="000000"/>
                <w:sz w:val="20"/>
              </w:rPr>
              <w:t>
50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атауы/жеке тұлғаның ТАӘ</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cat_ru:ShortName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clt_ru:ShortNameType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 120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cat_ru:OrganizationLanguage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Атауын толтыру үшін тілдің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724" w:type="dxa"/>
            <w:tcBorders/>
            <w:tcMar>
              <w:top w:w="15" w:type="dxa"/>
              <w:left w:w="15" w:type="dxa"/>
              <w:bottom w:w="15" w:type="dxa"/>
              <w:right w:w="15" w:type="dxa"/>
            </w:tcMar>
            <w:vAlign w:val="center"/>
          </w:tcPr>
          <w:bookmarkStart w:name="z75" w:id="56"/>
          <w:p>
            <w:pPr>
              <w:spacing w:after="20"/>
              <w:ind w:left="20"/>
              <w:jc w:val="both"/>
            </w:pPr>
            <w:r>
              <w:rPr>
                <w:rFonts w:ascii="Times New Roman"/>
                <w:b w:val="false"/>
                <w:i w:val="false"/>
                <w:color w:val="000000"/>
                <w:sz w:val="20"/>
              </w:rPr>
              <w:t xml:space="preserve">
Тілдің коды alpha-2 ISO 639-1 стандартында. </w:t>
            </w:r>
          </w:p>
          <w:bookmarkEnd w:id="56"/>
          <w:p>
            <w:pPr>
              <w:spacing w:after="20"/>
              <w:ind w:left="20"/>
              <w:jc w:val="both"/>
            </w:pPr>
            <w:r>
              <w:rPr>
                <w:rFonts w:ascii="Times New Roman"/>
                <w:b w:val="false"/>
                <w:i w:val="false"/>
                <w:color w:val="000000"/>
                <w:sz w:val="20"/>
              </w:rPr>
              <w:t>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cat_ru:OrganizationChoiceType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Choice OrganizationChoice</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w:t>
            </w:r>
          </w:p>
        </w:tc>
        <w:tc>
          <w:tcPr>
            <w:tcW w:w="0" w:type="auto"/>
            <w:gridSpan w:val="2"/>
            <w:tcBorders/>
            <w:tcMar>
              <w:top w:w="15" w:type="dxa"/>
              <w:left w:w="15" w:type="dxa"/>
              <w:bottom w:w="15" w:type="dxa"/>
              <w:right w:w="15" w:type="dxa"/>
            </w:tcMar>
            <w:vAlign w:val="center"/>
          </w:tcPr>
          <w:bookmarkStart w:name="z76" w:id="57"/>
          <w:p>
            <w:pPr>
              <w:spacing w:after="20"/>
              <w:ind w:left="20"/>
              <w:jc w:val="both"/>
            </w:pPr>
            <w:r>
              <w:rPr>
                <w:rFonts w:ascii="Times New Roman"/>
                <w:b w:val="false"/>
                <w:i w:val="false"/>
                <w:color w:val="000000"/>
                <w:sz w:val="20"/>
              </w:rPr>
              <w:t xml:space="preserve">
Ұйым туралы мәліметтер. </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Федерациясының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cat_ru:RFOrganizationFeaturesType</w:t>
            </w:r>
          </w:p>
        </w:tc>
        <w:tc>
          <w:tcPr>
            <w:tcW w:w="724" w:type="dxa"/>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xml:space="preserve">
Құрамдас типі. Ұйым туралы мәліметтер. </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Федерациясының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cat_ru:OGRN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НМТН/ДКНМТН. Негізгі мемлекеттік тіркеу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clt_ru:OGRNIDType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Дара кәсіпкердің немесе ұйымның негізгі мемлекеттік тіркеу нөмірі (НМТН). 15 немесе 13 символ. Сандық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СЖН – Салық төлеушінің жеке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clt_ru:INNIDType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кодтау жүйесіне сәйкес салық төлеушінің жеке нөмірі (РФ-да заңды тұлғалар үшін - 10 цифр, жеке тұлғалар үшін - 12 цифр). 10-нан 12 символға дейін. Сандық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cat_ru:KPP</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 – Есепке қою себебінің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clt_ru:KPPCodeType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себебінің коды. 9 символ.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Қазақстан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Қазақстан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cat_ru:BIN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clt_ru:BINType</w:t>
            </w:r>
          </w:p>
        </w:tc>
        <w:tc>
          <w:tcPr>
            <w:tcW w:w="724" w:type="dxa"/>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xml:space="preserve">
Бизнес-сәйкестендіру нөмірі (БСН) Қазақстан Республикасы. </w:t>
            </w:r>
          </w:p>
          <w:bookmarkEnd w:id="59"/>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cat_ru:IIN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clt_ru:IINType</w:t>
            </w:r>
          </w:p>
        </w:tc>
        <w:tc>
          <w:tcPr>
            <w:tcW w:w="724" w:type="dxa"/>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xml:space="preserve">
Жеке сәйкестендіру нөмірі (ЖСН) Қазақстан Республикасы. </w:t>
            </w:r>
          </w:p>
          <w:bookmarkEnd w:id="60"/>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кедендік нөмірі (СКН)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cat_ru:ITNKZType</w:t>
            </w:r>
          </w:p>
        </w:tc>
        <w:tc>
          <w:tcPr>
            <w:tcW w:w="724" w:type="dxa"/>
            <w:tcBorders/>
            <w:tcMar>
              <w:top w:w="15" w:type="dxa"/>
              <w:left w:w="15" w:type="dxa"/>
              <w:bottom w:w="15" w:type="dxa"/>
              <w:right w:w="15" w:type="dxa"/>
            </w:tcMar>
            <w:vAlign w:val="center"/>
          </w:tcPr>
          <w:bookmarkStart w:name="z82" w:id="61"/>
          <w:p>
            <w:pPr>
              <w:spacing w:after="20"/>
              <w:ind w:left="20"/>
              <w:jc w:val="both"/>
            </w:pPr>
            <w:r>
              <w:rPr>
                <w:rFonts w:ascii="Times New Roman"/>
                <w:b w:val="false"/>
                <w:i w:val="false"/>
                <w:color w:val="000000"/>
                <w:sz w:val="20"/>
              </w:rPr>
              <w:t>
Құрамдас типі. Сәйкестендіру кедендік нөмірі (СКН)</w:t>
            </w:r>
          </w:p>
          <w:bookmarkEnd w:id="61"/>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cat_ru:CategoryCode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санаты. Құрылтай құжаттарына немесе дара кәсіпкер ретінде тіркеу туралы куәлікке сәйкес тұлға санатының екі мәнді цифрлық коды</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cat_ru:KATOCode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ӘАОК коды. Әкімшілік-аумақтық объектілер кодтарының сыныптауышына сәйкес екі мәнді ӘАОК коды</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ТСН. Қазақстан Республикасының салық органдары беретін тіркеу салық нөмірі</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clt_ru:RNNIDType</w:t>
            </w:r>
          </w:p>
        </w:tc>
        <w:tc>
          <w:tcPr>
            <w:tcW w:w="0" w:type="auto"/>
            <w:gridSpan w:val="3"/>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xml:space="preserve">
Сәйкестендіргіш. Ұлттық кодтау жүйесіне сәйкес салық төлеушінің тіркеу нөмірі. </w:t>
            </w:r>
          </w:p>
          <w:bookmarkEnd w:id="62"/>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cat_ru:ITNReserv</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үшін резерв</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clt_ru:ITNReservType</w:t>
            </w:r>
          </w:p>
        </w:tc>
        <w:tc>
          <w:tcPr>
            <w:tcW w:w="0" w:type="auto"/>
            <w:gridSpan w:val="3"/>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xml:space="preserve">
Сәйкестендіргіш. СТН үшін резервтік алаң. </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36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Беларусь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Беларусь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cat_ru:UNP</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есептік нөмірі (ТЕН)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clt_ru:UNPTtype</w:t>
            </w:r>
          </w:p>
        </w:tc>
        <w:tc>
          <w:tcPr>
            <w:tcW w:w="724" w:type="dxa"/>
            <w:tcBorders/>
            <w:tcMar>
              <w:top w:w="15" w:type="dxa"/>
              <w:left w:w="15" w:type="dxa"/>
              <w:bottom w:w="15" w:type="dxa"/>
              <w:right w:w="15" w:type="dxa"/>
            </w:tcMar>
            <w:vAlign w:val="center"/>
          </w:tcPr>
          <w:bookmarkStart w:name="z86" w:id="64"/>
          <w:p>
            <w:pPr>
              <w:spacing w:after="20"/>
              <w:ind w:left="20"/>
              <w:jc w:val="both"/>
            </w:pPr>
            <w:r>
              <w:rPr>
                <w:rFonts w:ascii="Times New Roman"/>
                <w:b w:val="false"/>
                <w:i w:val="false"/>
                <w:color w:val="000000"/>
                <w:sz w:val="20"/>
              </w:rPr>
              <w:t xml:space="preserve">
Төлеушінің есептік нөмірі (ТЕН) Беларусь Республикасы </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cat_ru:RBIdentificationNumber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14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Армения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Армения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есептік нөмірі (СЕН)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clt_ru:UNNType</w:t>
            </w:r>
          </w:p>
        </w:tc>
        <w:tc>
          <w:tcPr>
            <w:tcW w:w="724" w:type="dxa"/>
            <w:tcBorders/>
            <w:tcMar>
              <w:top w:w="15" w:type="dxa"/>
              <w:left w:w="15" w:type="dxa"/>
              <w:bottom w:w="15" w:type="dxa"/>
              <w:right w:w="15" w:type="dxa"/>
            </w:tcMar>
            <w:vAlign w:val="center"/>
          </w:tcPr>
          <w:bookmarkStart w:name="z88" w:id="65"/>
          <w:p>
            <w:pPr>
              <w:spacing w:after="20"/>
              <w:ind w:left="20"/>
              <w:jc w:val="both"/>
            </w:pPr>
            <w:r>
              <w:rPr>
                <w:rFonts w:ascii="Times New Roman"/>
                <w:b w:val="false"/>
                <w:i w:val="false"/>
                <w:color w:val="000000"/>
                <w:sz w:val="20"/>
              </w:rPr>
              <w:t xml:space="preserve">
Салық төлеушінің есептік нөмірі (СЕН). Армения Республикасы. </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қызмет көрсетулердің нөмірлік белгісі (ҚҚНБ)</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clt_ru:SocialServiceNumberType</w:t>
            </w:r>
          </w:p>
        </w:tc>
        <w:tc>
          <w:tcPr>
            <w:tcW w:w="724" w:type="dxa"/>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xml:space="preserve">
Қоғамдық қызмет көрсетулердің нөмірлік белгісі. Армения Республикасы. </w:t>
            </w:r>
          </w:p>
          <w:bookmarkEnd w:id="66"/>
          <w:p>
            <w:pPr>
              <w:spacing w:after="20"/>
              <w:ind w:left="20"/>
              <w:jc w:val="both"/>
            </w:pPr>
            <w:r>
              <w:rPr>
                <w:rFonts w:ascii="Times New Roman"/>
                <w:b w:val="false"/>
                <w:i w:val="false"/>
                <w:color w:val="000000"/>
                <w:sz w:val="20"/>
              </w:rPr>
              <w:t>
10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cat_ru:SocialServiceCertificate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 көрсетулердің нөмірлік белгісінің (ҚҚНБ) болмауы туралы анықтаманың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clt_ru:SocialServiceCertificateType</w:t>
            </w:r>
          </w:p>
        </w:tc>
        <w:tc>
          <w:tcPr>
            <w:tcW w:w="724" w:type="dxa"/>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xml:space="preserve">
Қоғамдық қызмет көрсетулердің нөмірлік белгісінің болмауы туралы анықтаманың нөмірі. Армения Республикасы. </w:t>
            </w:r>
          </w:p>
          <w:bookmarkEnd w:id="67"/>
          <w:p>
            <w:pPr>
              <w:spacing w:after="20"/>
              <w:ind w:left="20"/>
              <w:jc w:val="both"/>
            </w:pPr>
            <w:r>
              <w:rPr>
                <w:rFonts w:ascii="Times New Roman"/>
                <w:b w:val="false"/>
                <w:i w:val="false"/>
                <w:color w:val="000000"/>
                <w:sz w:val="20"/>
              </w:rPr>
              <w:t>
10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Қырғыз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Қырғыз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cat_ru:KGINN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ССН – салық төлеушінің сәйкестендіру салық нөмірі, ДСН – дербес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clt_ru:KGINNIDType</w:t>
            </w:r>
          </w:p>
        </w:tc>
        <w:tc>
          <w:tcPr>
            <w:tcW w:w="724" w:type="dxa"/>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xml:space="preserve">
Салық төлеушінің салық нөмірі (ССН, ДСН). Қырғыз Республикасы. </w:t>
            </w:r>
          </w:p>
          <w:bookmarkEnd w:id="68"/>
          <w:p>
            <w:pPr>
              <w:spacing w:after="20"/>
              <w:ind w:left="20"/>
              <w:jc w:val="both"/>
            </w:pPr>
            <w:r>
              <w:rPr>
                <w:rFonts w:ascii="Times New Roman"/>
                <w:b w:val="false"/>
                <w:i w:val="false"/>
                <w:color w:val="000000"/>
                <w:sz w:val="20"/>
              </w:rPr>
              <w:t>
14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cat_ru:KGOKPO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дара кәсіпкерлер үшін Кәсіпорындар мен ұйымдардың жалпыреспублика-лық сыныптауышының (КҰЖС)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clt_ru:KGOKPOIDType</w:t>
            </w:r>
          </w:p>
        </w:tc>
        <w:tc>
          <w:tcPr>
            <w:tcW w:w="724" w:type="dxa"/>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xml:space="preserve">
Кәсіпорындар мен ұйымдардың жалпыреспублика-лық сыныптауышының (КҰЖС) коды. Қырғыз Республикасы. </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xml:space="preserve">
Цифрлық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Ұйымның/жеке тұлғаның мекенжайы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cat_ru:PostalCode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clt_ru:PostalCodeType</w:t>
            </w:r>
          </w:p>
        </w:tc>
        <w:tc>
          <w:tcPr>
            <w:tcW w:w="724" w:type="dxa"/>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xml:space="preserve">
Корреспонденция-ны сұрыптау және жеткізу үшін пошта қызметі енгізген пошта индексі. </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9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cat_ru:CountryCode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әріптік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724" w:type="dxa"/>
            <w:tcBorders/>
            <w:tcMar>
              <w:top w:w="15" w:type="dxa"/>
              <w:left w:w="15" w:type="dxa"/>
              <w:bottom w:w="15" w:type="dxa"/>
              <w:right w:w="15" w:type="dxa"/>
            </w:tcMar>
            <w:vAlign w:val="center"/>
          </w:tcPr>
          <w:bookmarkStart w:name="z97" w:id="71"/>
          <w:p>
            <w:pPr>
              <w:spacing w:after="20"/>
              <w:ind w:left="20"/>
              <w:jc w:val="both"/>
            </w:pPr>
            <w:r>
              <w:rPr>
                <w:rFonts w:ascii="Times New Roman"/>
                <w:b w:val="false"/>
                <w:i w:val="false"/>
                <w:color w:val="000000"/>
                <w:sz w:val="20"/>
              </w:rPr>
              <w:t xml:space="preserve">
Елдің коды alpha-2 (латын алфавитінің екі әрпі). </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cat_ru:CounryName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cat_ru:Region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(өңір, штат, провинция және т.с.с.)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clt_ru:RegionType</w:t>
            </w:r>
          </w:p>
        </w:tc>
        <w:tc>
          <w:tcPr>
            <w:tcW w:w="724" w:type="dxa"/>
            <w:tcBorders/>
            <w:tcMar>
              <w:top w:w="15" w:type="dxa"/>
              <w:left w:w="15" w:type="dxa"/>
              <w:bottom w:w="15" w:type="dxa"/>
              <w:right w:w="15" w:type="dxa"/>
            </w:tcMar>
            <w:vAlign w:val="center"/>
          </w:tcPr>
          <w:bookmarkStart w:name="z99" w:id="72"/>
          <w:p>
            <w:pPr>
              <w:spacing w:after="20"/>
              <w:ind w:left="20"/>
              <w:jc w:val="both"/>
            </w:pPr>
            <w:r>
              <w:rPr>
                <w:rFonts w:ascii="Times New Roman"/>
                <w:b w:val="false"/>
                <w:i w:val="false"/>
                <w:color w:val="000000"/>
                <w:sz w:val="20"/>
              </w:rPr>
              <w:t xml:space="preserve">
Ел өңірінің атауы (өңір, облыс, штат және т.с.с.) </w:t>
            </w:r>
          </w:p>
          <w:bookmarkEnd w:id="72"/>
          <w:p>
            <w:pPr>
              <w:spacing w:after="20"/>
              <w:ind w:left="20"/>
              <w:jc w:val="both"/>
            </w:pPr>
            <w:r>
              <w:rPr>
                <w:rFonts w:ascii="Times New Roman"/>
                <w:b w:val="false"/>
                <w:i w:val="false"/>
                <w:color w:val="000000"/>
                <w:sz w:val="20"/>
              </w:rPr>
              <w:t>
1-ден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clt_ru:CityNameType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35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cat_ru:StreetHouse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үйдің нөмірі, кеңсенің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clt_ru:StreetHouseType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және үйдің нөмірі.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9.4.5.7.     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cat_ru:TerritoryCode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ӘАБОЖ МС-на сәйкес әкімшілік-аумақтық бірліктің коды (Қырғыз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clt_ru:TerritoryCodeType</w:t>
            </w:r>
          </w:p>
        </w:tc>
        <w:tc>
          <w:tcPr>
            <w:tcW w:w="724" w:type="dxa"/>
            <w:tcBorders/>
            <w:tcMar>
              <w:top w:w="15" w:type="dxa"/>
              <w:left w:w="15" w:type="dxa"/>
              <w:bottom w:w="15" w:type="dxa"/>
              <w:right w:w="15" w:type="dxa"/>
            </w:tcMar>
            <w:vAlign w:val="center"/>
          </w:tcPr>
          <w:bookmarkStart w:name="z100" w:id="73"/>
          <w:p>
            <w:pPr>
              <w:spacing w:after="20"/>
              <w:ind w:left="20"/>
              <w:jc w:val="both"/>
            </w:pPr>
            <w:r>
              <w:rPr>
                <w:rFonts w:ascii="Times New Roman"/>
                <w:b w:val="false"/>
                <w:i w:val="false"/>
                <w:color w:val="000000"/>
                <w:sz w:val="20"/>
              </w:rPr>
              <w:t xml:space="preserve">
Әкімшілік-аумақтық бөлініс бірлігінің коды. </w:t>
            </w:r>
          </w:p>
          <w:bookmarkEnd w:id="73"/>
          <w:p>
            <w:pPr>
              <w:spacing w:after="20"/>
              <w:ind w:left="20"/>
              <w:jc w:val="both"/>
            </w:pPr>
            <w:r>
              <w:rPr>
                <w:rFonts w:ascii="Times New Roman"/>
                <w:b w:val="false"/>
                <w:i w:val="false"/>
                <w:color w:val="000000"/>
                <w:sz w:val="20"/>
              </w:rPr>
              <w:t>
8-ден 17 символға дейін.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Жеке басты куәландыратын құжат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РФ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Жеке басты куәландыратын құжат қысқаша атауы. 15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cat_ru:IdentityCardSeries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clt_ru:IdentityCardSeriesType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 11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25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берілген күні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Күні YYYY-MM-DD форматында. Стандарт бойынша ISO 8601 форматы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9.4.7.     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Байланыс ақпараты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9.4.7.1.     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cat_ru:Phone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01" w:id="74"/>
          <w:p>
            <w:pPr>
              <w:spacing w:after="20"/>
              <w:ind w:left="20"/>
              <w:jc w:val="both"/>
            </w:pPr>
            <w:r>
              <w:rPr>
                <w:rFonts w:ascii="Times New Roman"/>
                <w:b w:val="false"/>
                <w:i w:val="false"/>
                <w:color w:val="000000"/>
                <w:sz w:val="20"/>
              </w:rPr>
              <w:t xml:space="preserve">
Телефон (факс, телекс) нөмірі. </w:t>
            </w:r>
          </w:p>
          <w:bookmarkEnd w:id="74"/>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9.4.7.2.     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cat_ru:Fax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02" w:id="75"/>
          <w:p>
            <w:pPr>
              <w:spacing w:after="20"/>
              <w:ind w:left="20"/>
              <w:jc w:val="both"/>
            </w:pPr>
            <w:r>
              <w:rPr>
                <w:rFonts w:ascii="Times New Roman"/>
                <w:b w:val="false"/>
                <w:i w:val="false"/>
                <w:color w:val="000000"/>
                <w:sz w:val="20"/>
              </w:rPr>
              <w:t xml:space="preserve">
Телефон (факс, телекс) нөмірі. </w:t>
            </w:r>
          </w:p>
          <w:bookmarkEnd w:id="75"/>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9.4.7.3.     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cat_ru:Telex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03" w:id="76"/>
          <w:p>
            <w:pPr>
              <w:spacing w:after="20"/>
              <w:ind w:left="20"/>
              <w:jc w:val="both"/>
            </w:pPr>
            <w:r>
              <w:rPr>
                <w:rFonts w:ascii="Times New Roman"/>
                <w:b w:val="false"/>
                <w:i w:val="false"/>
                <w:color w:val="000000"/>
                <w:sz w:val="20"/>
              </w:rPr>
              <w:t xml:space="preserve">
Телефон (факс, телекс) нөмірі. </w:t>
            </w:r>
          </w:p>
          <w:bookmarkEnd w:id="76"/>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9.4.7.4.     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cat_ru:E_mail</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clt_ru:Text50Type</w:t>
            </w:r>
          </w:p>
        </w:tc>
        <w:tc>
          <w:tcPr>
            <w:tcW w:w="724" w:type="dxa"/>
            <w:tcBorders/>
            <w:tcMar>
              <w:top w:w="15" w:type="dxa"/>
              <w:left w:w="15" w:type="dxa"/>
              <w:bottom w:w="15" w:type="dxa"/>
              <w:right w:w="15" w:type="dxa"/>
            </w:tcMar>
            <w:vAlign w:val="center"/>
          </w:tcPr>
          <w:bookmarkStart w:name="z104" w:id="77"/>
          <w:p>
            <w:pPr>
              <w:spacing w:after="20"/>
              <w:ind w:left="20"/>
              <w:jc w:val="both"/>
            </w:pPr>
            <w:r>
              <w:rPr>
                <w:rFonts w:ascii="Times New Roman"/>
                <w:b w:val="false"/>
                <w:i w:val="false"/>
                <w:color w:val="000000"/>
                <w:sz w:val="20"/>
              </w:rPr>
              <w:t xml:space="preserve">
Мәтіндік сипаттама. </w:t>
            </w:r>
          </w:p>
          <w:bookmarkEnd w:id="77"/>
          <w:p>
            <w:pPr>
              <w:spacing w:after="20"/>
              <w:ind w:left="20"/>
              <w:jc w:val="both"/>
            </w:pPr>
            <w:r>
              <w:rPr>
                <w:rFonts w:ascii="Times New Roman"/>
                <w:b w:val="false"/>
                <w:i w:val="false"/>
                <w:color w:val="000000"/>
                <w:sz w:val="20"/>
              </w:rPr>
              <w:t>
50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Declarant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декларанты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w:t>
            </w:r>
          </w:p>
        </w:tc>
        <w:tc>
          <w:tcPr>
            <w:tcW w:w="0" w:type="auto"/>
            <w:gridSpan w:val="2"/>
            <w:tcBorders/>
            <w:tcMar>
              <w:top w:w="15" w:type="dxa"/>
              <w:left w:w="15" w:type="dxa"/>
              <w:bottom w:w="15" w:type="dxa"/>
              <w:right w:w="15" w:type="dxa"/>
            </w:tcMar>
            <w:vAlign w:val="center"/>
          </w:tcPr>
          <w:bookmarkStart w:name="z105" w:id="78"/>
          <w:p>
            <w:pPr>
              <w:spacing w:after="20"/>
              <w:ind w:left="20"/>
              <w:jc w:val="both"/>
            </w:pPr>
            <w:r>
              <w:rPr>
                <w:rFonts w:ascii="Times New Roman"/>
                <w:b w:val="false"/>
                <w:i w:val="false"/>
                <w:color w:val="000000"/>
                <w:sz w:val="20"/>
              </w:rPr>
              <w:t>
Егер PIPurpose элементінің мәні = "1" болса, толтырылады (алдын ала ақпарат транзиттеу мақсаттары үшін ұсынылған)</w:t>
            </w:r>
          </w:p>
          <w:bookmarkEnd w:id="78"/>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атауы/жеке тұлғаның ТАӘ</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cat_ru:ShortName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clt_ru:ShortNameType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 120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cat_ru:OrganizationLanguage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Атауын толтыру үшін тілдің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724" w:type="dxa"/>
            <w:tcBorders/>
            <w:tcMar>
              <w:top w:w="15" w:type="dxa"/>
              <w:left w:w="15" w:type="dxa"/>
              <w:bottom w:w="15" w:type="dxa"/>
              <w:right w:w="15" w:type="dxa"/>
            </w:tcMar>
            <w:vAlign w:val="center"/>
          </w:tcPr>
          <w:bookmarkStart w:name="z106" w:id="79"/>
          <w:p>
            <w:pPr>
              <w:spacing w:after="20"/>
              <w:ind w:left="20"/>
              <w:jc w:val="both"/>
            </w:pPr>
            <w:r>
              <w:rPr>
                <w:rFonts w:ascii="Times New Roman"/>
                <w:b w:val="false"/>
                <w:i w:val="false"/>
                <w:color w:val="000000"/>
                <w:sz w:val="20"/>
              </w:rPr>
              <w:t xml:space="preserve">
Тілдің коды alpha-2 ISO 639-1 стандартында. </w:t>
            </w:r>
          </w:p>
          <w:bookmarkEnd w:id="79"/>
          <w:p>
            <w:pPr>
              <w:spacing w:after="20"/>
              <w:ind w:left="20"/>
              <w:jc w:val="both"/>
            </w:pPr>
            <w:r>
              <w:rPr>
                <w:rFonts w:ascii="Times New Roman"/>
                <w:b w:val="false"/>
                <w:i w:val="false"/>
                <w:color w:val="000000"/>
                <w:sz w:val="20"/>
              </w:rPr>
              <w:t>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cat_ru:OrganizationChoiceType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Choice OrganizationChoice</w:t>
            </w:r>
          </w:p>
        </w:tc>
        <w:tc>
          <w:tcPr>
            <w:tcW w:w="0" w:type="auto"/>
            <w:gridSpan w:val="2"/>
            <w:tcBorders/>
            <w:tcMar>
              <w:top w:w="15" w:type="dxa"/>
              <w:left w:w="15" w:type="dxa"/>
              <w:bottom w:w="15" w:type="dxa"/>
              <w:right w:w="15" w:type="dxa"/>
            </w:tcMar>
            <w:vAlign w:val="center"/>
          </w:tcPr>
          <w:bookmarkStart w:name="z107" w:id="80"/>
          <w:p>
            <w:pPr>
              <w:spacing w:after="20"/>
              <w:ind w:left="20"/>
              <w:jc w:val="both"/>
            </w:pPr>
            <w:r>
              <w:rPr>
                <w:rFonts w:ascii="Times New Roman"/>
                <w:b w:val="false"/>
                <w:i w:val="false"/>
                <w:color w:val="000000"/>
                <w:sz w:val="20"/>
              </w:rPr>
              <w:t xml:space="preserve">
Элементті міндетті түрде толтыру керек </w:t>
            </w:r>
          </w:p>
          <w:bookmarkEnd w:id="80"/>
          <w:p>
            <w:pPr>
              <w:spacing w:after="20"/>
              <w:ind w:left="20"/>
              <w:jc w:val="both"/>
            </w:pPr>
            <w:r>
              <w:rPr>
                <w:rFonts w:ascii="Times New Roman"/>
                <w:b w:val="false"/>
                <w:i w:val="false"/>
                <w:color w:val="000000"/>
                <w:sz w:val="20"/>
              </w:rPr>
              <w:t>
Мәндер декларанттың қай мемлекеттің резиденті болып табылатынына қарай толтырылады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w:t>
            </w:r>
          </w:p>
        </w:tc>
        <w:tc>
          <w:tcPr>
            <w:tcW w:w="0" w:type="auto"/>
            <w:gridSpan w:val="2"/>
            <w:tcBorders/>
            <w:tcMar>
              <w:top w:w="15" w:type="dxa"/>
              <w:left w:w="15" w:type="dxa"/>
              <w:bottom w:w="15" w:type="dxa"/>
              <w:right w:w="15" w:type="dxa"/>
            </w:tcMar>
            <w:vAlign w:val="center"/>
          </w:tcPr>
          <w:bookmarkStart w:name="z108" w:id="81"/>
          <w:p>
            <w:pPr>
              <w:spacing w:after="20"/>
              <w:ind w:left="20"/>
              <w:jc w:val="both"/>
            </w:pPr>
            <w:r>
              <w:rPr>
                <w:rFonts w:ascii="Times New Roman"/>
                <w:b w:val="false"/>
                <w:i w:val="false"/>
                <w:color w:val="000000"/>
                <w:sz w:val="20"/>
              </w:rPr>
              <w:t xml:space="preserve">
Ұйым туралы мәліметтер. </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Федерациясының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cat_ru:RFOrganizationFeaturesType</w:t>
            </w:r>
          </w:p>
        </w:tc>
        <w:tc>
          <w:tcPr>
            <w:tcW w:w="724" w:type="dxa"/>
            <w:tcBorders/>
            <w:tcMar>
              <w:top w:w="15" w:type="dxa"/>
              <w:left w:w="15" w:type="dxa"/>
              <w:bottom w:w="15" w:type="dxa"/>
              <w:right w:w="15" w:type="dxa"/>
            </w:tcMar>
            <w:vAlign w:val="center"/>
          </w:tcPr>
          <w:bookmarkStart w:name="z110" w:id="82"/>
          <w:p>
            <w:pPr>
              <w:spacing w:after="20"/>
              <w:ind w:left="20"/>
              <w:jc w:val="both"/>
            </w:pPr>
            <w:r>
              <w:rPr>
                <w:rFonts w:ascii="Times New Roman"/>
                <w:b w:val="false"/>
                <w:i w:val="false"/>
                <w:color w:val="000000"/>
                <w:sz w:val="20"/>
              </w:rPr>
              <w:t xml:space="preserve">
Құрамдас типі. Ұйым туралы мәліметтер. </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Федерациясының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cat_ru:OGRN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НМТН/ДКНМТН. Негізгі мемлекеттік тіркеу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clt_ru:OGRNIDType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Дара кәсіпкердің немесе ұйымның негізгі мемлекеттік тіркеу нөмірі (НМТН). 15 немесе 13 символ. Сандық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СЖН – Салық төлеушінің жеке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clt_ru:INNIDType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кодтау жүйесіне сәйкес салық төлеушінің жеке нөмірі (РФ-да заңды тұлғалар үшін - 10 цифр, жеке тұлғалар үшін - 12 цифр). 10-нан 12 символға дейін. Сандық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cat_ru:KPP</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 – Есепке қою себебінің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clt_ru:KPPCodeType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себебінің коды. 9 символ.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Қазақстан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Қазақстан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cat_ru:BIN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clt_ru:BINType</w:t>
            </w:r>
          </w:p>
        </w:tc>
        <w:tc>
          <w:tcPr>
            <w:tcW w:w="724" w:type="dxa"/>
            <w:tcBorders/>
            <w:tcMar>
              <w:top w:w="15" w:type="dxa"/>
              <w:left w:w="15" w:type="dxa"/>
              <w:bottom w:w="15" w:type="dxa"/>
              <w:right w:w="15" w:type="dxa"/>
            </w:tcMar>
            <w:vAlign w:val="center"/>
          </w:tcPr>
          <w:bookmarkStart w:name="z112" w:id="83"/>
          <w:p>
            <w:pPr>
              <w:spacing w:after="20"/>
              <w:ind w:left="20"/>
              <w:jc w:val="both"/>
            </w:pPr>
            <w:r>
              <w:rPr>
                <w:rFonts w:ascii="Times New Roman"/>
                <w:b w:val="false"/>
                <w:i w:val="false"/>
                <w:color w:val="000000"/>
                <w:sz w:val="20"/>
              </w:rPr>
              <w:t xml:space="preserve">
Бизнес-сәйкестендіру нөмірі (БСН) Қазақстан Республикасы. </w:t>
            </w:r>
          </w:p>
          <w:bookmarkEnd w:id="83"/>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cat_ru:IIN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clt_ru:IINType</w:t>
            </w:r>
          </w:p>
        </w:tc>
        <w:tc>
          <w:tcPr>
            <w:tcW w:w="724" w:type="dxa"/>
            <w:tcBorders/>
            <w:tcMar>
              <w:top w:w="15" w:type="dxa"/>
              <w:left w:w="15" w:type="dxa"/>
              <w:bottom w:w="15" w:type="dxa"/>
              <w:right w:w="15" w:type="dxa"/>
            </w:tcMar>
            <w:vAlign w:val="center"/>
          </w:tcPr>
          <w:bookmarkStart w:name="z113" w:id="84"/>
          <w:p>
            <w:pPr>
              <w:spacing w:after="20"/>
              <w:ind w:left="20"/>
              <w:jc w:val="both"/>
            </w:pPr>
            <w:r>
              <w:rPr>
                <w:rFonts w:ascii="Times New Roman"/>
                <w:b w:val="false"/>
                <w:i w:val="false"/>
                <w:color w:val="000000"/>
                <w:sz w:val="20"/>
              </w:rPr>
              <w:t xml:space="preserve">
Жеке сәйкестендіру нөмірі (ЖСН) Қазақстан Республикасы. </w:t>
            </w:r>
          </w:p>
          <w:bookmarkEnd w:id="84"/>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кедендік нөмірі (СКН)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cat_ru:ITNKZType</w:t>
            </w:r>
          </w:p>
        </w:tc>
        <w:tc>
          <w:tcPr>
            <w:tcW w:w="724" w:type="dxa"/>
            <w:tcBorders/>
            <w:tcMar>
              <w:top w:w="15" w:type="dxa"/>
              <w:left w:w="15" w:type="dxa"/>
              <w:bottom w:w="15" w:type="dxa"/>
              <w:right w:w="15" w:type="dxa"/>
            </w:tcMar>
            <w:vAlign w:val="center"/>
          </w:tcPr>
          <w:bookmarkStart w:name="z114" w:id="85"/>
          <w:p>
            <w:pPr>
              <w:spacing w:after="20"/>
              <w:ind w:left="20"/>
              <w:jc w:val="both"/>
            </w:pPr>
            <w:r>
              <w:rPr>
                <w:rFonts w:ascii="Times New Roman"/>
                <w:b w:val="false"/>
                <w:i w:val="false"/>
                <w:color w:val="000000"/>
                <w:sz w:val="20"/>
              </w:rPr>
              <w:t>
Құрамдас типі. Сәйкестендіру кедендік нөмірі (СКН)</w:t>
            </w:r>
          </w:p>
          <w:bookmarkEnd w:id="85"/>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cat_ru:CategoryCode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санаты. Құрылтай құжаттарына немесе дара кәсіпкер ретінде тіркеу туралы куәлікке сәйкес тұлға санатының екі мәнді цифрлық коды</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cat_ru:KATOCode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ӘАОК коды. Әкімшілік-аумақтық объектілер кодтарының сыныптауышына сәйкес екі мәнді ӘАОК коды</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ТСН. Қазақстан Республикасының салық органдары беретін тіркеу салық нөмірі</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clt_ru:RNNIDType</w:t>
            </w:r>
          </w:p>
        </w:tc>
        <w:tc>
          <w:tcPr>
            <w:tcW w:w="0" w:type="auto"/>
            <w:gridSpan w:val="3"/>
            <w:tcBorders/>
            <w:tcMar>
              <w:top w:w="15" w:type="dxa"/>
              <w:left w:w="15" w:type="dxa"/>
              <w:bottom w:w="15" w:type="dxa"/>
              <w:right w:w="15" w:type="dxa"/>
            </w:tcMar>
            <w:vAlign w:val="center"/>
          </w:tcPr>
          <w:bookmarkStart w:name="z115" w:id="86"/>
          <w:p>
            <w:pPr>
              <w:spacing w:after="20"/>
              <w:ind w:left="20"/>
              <w:jc w:val="both"/>
            </w:pPr>
            <w:r>
              <w:rPr>
                <w:rFonts w:ascii="Times New Roman"/>
                <w:b w:val="false"/>
                <w:i w:val="false"/>
                <w:color w:val="000000"/>
                <w:sz w:val="20"/>
              </w:rPr>
              <w:t xml:space="preserve">
Сәйкестендіргіш. Ұлттық кодтау жүйесіне сәйкес салық төлеушінің тіркеу нөмірі. </w:t>
            </w:r>
          </w:p>
          <w:bookmarkEnd w:id="86"/>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cat_ru:ITNReserv</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үшін резерв</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clt_ru:ITNReservType</w:t>
            </w:r>
          </w:p>
        </w:tc>
        <w:tc>
          <w:tcPr>
            <w:tcW w:w="0" w:type="auto"/>
            <w:gridSpan w:val="3"/>
            <w:tcBorders/>
            <w:tcMar>
              <w:top w:w="15" w:type="dxa"/>
              <w:left w:w="15" w:type="dxa"/>
              <w:bottom w:w="15" w:type="dxa"/>
              <w:right w:w="15" w:type="dxa"/>
            </w:tcMar>
            <w:vAlign w:val="center"/>
          </w:tcPr>
          <w:bookmarkStart w:name="z116" w:id="87"/>
          <w:p>
            <w:pPr>
              <w:spacing w:after="20"/>
              <w:ind w:left="20"/>
              <w:jc w:val="both"/>
            </w:pPr>
            <w:r>
              <w:rPr>
                <w:rFonts w:ascii="Times New Roman"/>
                <w:b w:val="false"/>
                <w:i w:val="false"/>
                <w:color w:val="000000"/>
                <w:sz w:val="20"/>
              </w:rPr>
              <w:t xml:space="preserve">
Сәйкестендіргіш. СТН үшін резервтік ая. </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36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Беларусь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Беларусь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cat_ru:UNP</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есептік нөмірі (ТЕН)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clt_ru:UNPTtype</w:t>
            </w:r>
          </w:p>
        </w:tc>
        <w:tc>
          <w:tcPr>
            <w:tcW w:w="724" w:type="dxa"/>
            <w:tcBorders/>
            <w:tcMar>
              <w:top w:w="15" w:type="dxa"/>
              <w:left w:w="15" w:type="dxa"/>
              <w:bottom w:w="15" w:type="dxa"/>
              <w:right w:w="15" w:type="dxa"/>
            </w:tcMar>
            <w:vAlign w:val="center"/>
          </w:tcPr>
          <w:bookmarkStart w:name="z118" w:id="88"/>
          <w:p>
            <w:pPr>
              <w:spacing w:after="20"/>
              <w:ind w:left="20"/>
              <w:jc w:val="both"/>
            </w:pPr>
            <w:r>
              <w:rPr>
                <w:rFonts w:ascii="Times New Roman"/>
                <w:b w:val="false"/>
                <w:i w:val="false"/>
                <w:color w:val="000000"/>
                <w:sz w:val="20"/>
              </w:rPr>
              <w:t xml:space="preserve">
Төлеушінің есептік нөмірі (ТЕН) Беларусь Республикасы </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cat_ru:RBIdentificationNumber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14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Армения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Армения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есептік нөмірі (СЕН)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clt_ru:UNNType</w:t>
            </w:r>
          </w:p>
        </w:tc>
        <w:tc>
          <w:tcPr>
            <w:tcW w:w="724" w:type="dxa"/>
            <w:tcBorders/>
            <w:tcMar>
              <w:top w:w="15" w:type="dxa"/>
              <w:left w:w="15" w:type="dxa"/>
              <w:bottom w:w="15" w:type="dxa"/>
              <w:right w:w="15" w:type="dxa"/>
            </w:tcMar>
            <w:vAlign w:val="center"/>
          </w:tcPr>
          <w:bookmarkStart w:name="z120" w:id="89"/>
          <w:p>
            <w:pPr>
              <w:spacing w:after="20"/>
              <w:ind w:left="20"/>
              <w:jc w:val="both"/>
            </w:pPr>
            <w:r>
              <w:rPr>
                <w:rFonts w:ascii="Times New Roman"/>
                <w:b w:val="false"/>
                <w:i w:val="false"/>
                <w:color w:val="000000"/>
                <w:sz w:val="20"/>
              </w:rPr>
              <w:t xml:space="preserve">
Салық төлеушінің есептік нөмірі (СЕН). Армения Республикасы. </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қызмет көрсетулердің нөмірлік белгісі (ҚҚНБ)</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clt_ru:SocialServiceNumberType</w:t>
            </w:r>
          </w:p>
        </w:tc>
        <w:tc>
          <w:tcPr>
            <w:tcW w:w="724" w:type="dxa"/>
            <w:tcBorders/>
            <w:tcMar>
              <w:top w:w="15" w:type="dxa"/>
              <w:left w:w="15" w:type="dxa"/>
              <w:bottom w:w="15" w:type="dxa"/>
              <w:right w:w="15" w:type="dxa"/>
            </w:tcMar>
            <w:vAlign w:val="center"/>
          </w:tcPr>
          <w:bookmarkStart w:name="z122" w:id="90"/>
          <w:p>
            <w:pPr>
              <w:spacing w:after="20"/>
              <w:ind w:left="20"/>
              <w:jc w:val="both"/>
            </w:pPr>
            <w:r>
              <w:rPr>
                <w:rFonts w:ascii="Times New Roman"/>
                <w:b w:val="false"/>
                <w:i w:val="false"/>
                <w:color w:val="000000"/>
                <w:sz w:val="20"/>
              </w:rPr>
              <w:t xml:space="preserve">
Қоғамдық қызмет көрсетулердің нөмірлік белгісі. Армения Республикасы. </w:t>
            </w:r>
          </w:p>
          <w:bookmarkEnd w:id="90"/>
          <w:p>
            <w:pPr>
              <w:spacing w:after="20"/>
              <w:ind w:left="20"/>
              <w:jc w:val="both"/>
            </w:pPr>
            <w:r>
              <w:rPr>
                <w:rFonts w:ascii="Times New Roman"/>
                <w:b w:val="false"/>
                <w:i w:val="false"/>
                <w:color w:val="000000"/>
                <w:sz w:val="20"/>
              </w:rPr>
              <w:t>
10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cat_ru:SocialServiceCertificate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 көрсетулердің нөмірлік белгісінің (ҚҚНБ) болмауы туралы анықтаманың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clt_ru:SocialServiceCertificateType</w:t>
            </w:r>
          </w:p>
        </w:tc>
        <w:tc>
          <w:tcPr>
            <w:tcW w:w="724" w:type="dxa"/>
            <w:tcBorders/>
            <w:tcMar>
              <w:top w:w="15" w:type="dxa"/>
              <w:left w:w="15" w:type="dxa"/>
              <w:bottom w:w="15" w:type="dxa"/>
              <w:right w:w="15" w:type="dxa"/>
            </w:tcMar>
            <w:vAlign w:val="center"/>
          </w:tcPr>
          <w:bookmarkStart w:name="z123" w:id="91"/>
          <w:p>
            <w:pPr>
              <w:spacing w:after="20"/>
              <w:ind w:left="20"/>
              <w:jc w:val="both"/>
            </w:pPr>
            <w:r>
              <w:rPr>
                <w:rFonts w:ascii="Times New Roman"/>
                <w:b w:val="false"/>
                <w:i w:val="false"/>
                <w:color w:val="000000"/>
                <w:sz w:val="20"/>
              </w:rPr>
              <w:t xml:space="preserve">
Қоғамдық қызмет көрсетулердің нөмірлік белгісінің болмауы туралы анықтаманың нөмірі. Армения Республикасы. </w:t>
            </w:r>
          </w:p>
          <w:bookmarkEnd w:id="91"/>
          <w:p>
            <w:pPr>
              <w:spacing w:after="20"/>
              <w:ind w:left="20"/>
              <w:jc w:val="both"/>
            </w:pPr>
            <w:r>
              <w:rPr>
                <w:rFonts w:ascii="Times New Roman"/>
                <w:b w:val="false"/>
                <w:i w:val="false"/>
                <w:color w:val="000000"/>
                <w:sz w:val="20"/>
              </w:rPr>
              <w:t>
10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Қырғыз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Қырғыз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cat_ru:KGINN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ССН – салық төлеушінің сәйкестендіру салық нөмірі, ДСН – дербес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clt_ru:KGINNIDType</w:t>
            </w:r>
          </w:p>
        </w:tc>
        <w:tc>
          <w:tcPr>
            <w:tcW w:w="724" w:type="dxa"/>
            <w:tcBorders/>
            <w:tcMar>
              <w:top w:w="15" w:type="dxa"/>
              <w:left w:w="15" w:type="dxa"/>
              <w:bottom w:w="15" w:type="dxa"/>
              <w:right w:w="15" w:type="dxa"/>
            </w:tcMar>
            <w:vAlign w:val="center"/>
          </w:tcPr>
          <w:bookmarkStart w:name="z124" w:id="92"/>
          <w:p>
            <w:pPr>
              <w:spacing w:after="20"/>
              <w:ind w:left="20"/>
              <w:jc w:val="both"/>
            </w:pPr>
            <w:r>
              <w:rPr>
                <w:rFonts w:ascii="Times New Roman"/>
                <w:b w:val="false"/>
                <w:i w:val="false"/>
                <w:color w:val="000000"/>
                <w:sz w:val="20"/>
              </w:rPr>
              <w:t xml:space="preserve">
Салық төлеушінің салық нөмірі (ССН, ДСН). Қырғыз Республикасы. </w:t>
            </w:r>
          </w:p>
          <w:bookmarkEnd w:id="92"/>
          <w:p>
            <w:pPr>
              <w:spacing w:after="20"/>
              <w:ind w:left="20"/>
              <w:jc w:val="both"/>
            </w:pPr>
            <w:r>
              <w:rPr>
                <w:rFonts w:ascii="Times New Roman"/>
                <w:b w:val="false"/>
                <w:i w:val="false"/>
                <w:color w:val="000000"/>
                <w:sz w:val="20"/>
              </w:rPr>
              <w:t>
14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cat_ru:KGOKPO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дара кәсіпкерлер үшін Кәсіпорындар мен ұйымдардың жалпыреспублика-лық сыныптауышының (КҰЖС)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clt_ru:KGOKPOIDType</w:t>
            </w:r>
          </w:p>
        </w:tc>
        <w:tc>
          <w:tcPr>
            <w:tcW w:w="724" w:type="dxa"/>
            <w:tcBorders/>
            <w:tcMar>
              <w:top w:w="15" w:type="dxa"/>
              <w:left w:w="15" w:type="dxa"/>
              <w:bottom w:w="15" w:type="dxa"/>
              <w:right w:w="15" w:type="dxa"/>
            </w:tcMar>
            <w:vAlign w:val="center"/>
          </w:tcPr>
          <w:bookmarkStart w:name="z125" w:id="93"/>
          <w:p>
            <w:pPr>
              <w:spacing w:after="20"/>
              <w:ind w:left="20"/>
              <w:jc w:val="both"/>
            </w:pPr>
            <w:r>
              <w:rPr>
                <w:rFonts w:ascii="Times New Roman"/>
                <w:b w:val="false"/>
                <w:i w:val="false"/>
                <w:color w:val="000000"/>
                <w:sz w:val="20"/>
              </w:rPr>
              <w:t xml:space="preserve">
Кәсіпорындар мен ұйымдардың жалпыреспублика-лық сыныптауышының (КҰЖС) коды. Қырғыз Республикасы. </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xml:space="preserve">
Цифрлық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Ұйымның/жеке тұлғаның мекенжайы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cat_ru:PostalCode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clt_ru:PostalCodeType</w:t>
            </w:r>
          </w:p>
        </w:tc>
        <w:tc>
          <w:tcPr>
            <w:tcW w:w="724" w:type="dxa"/>
            <w:tcBorders/>
            <w:tcMar>
              <w:top w:w="15" w:type="dxa"/>
              <w:left w:w="15" w:type="dxa"/>
              <w:bottom w:w="15" w:type="dxa"/>
              <w:right w:w="15" w:type="dxa"/>
            </w:tcMar>
            <w:vAlign w:val="center"/>
          </w:tcPr>
          <w:bookmarkStart w:name="z127" w:id="94"/>
          <w:p>
            <w:pPr>
              <w:spacing w:after="20"/>
              <w:ind w:left="20"/>
              <w:jc w:val="both"/>
            </w:pPr>
            <w:r>
              <w:rPr>
                <w:rFonts w:ascii="Times New Roman"/>
                <w:b w:val="false"/>
                <w:i w:val="false"/>
                <w:color w:val="000000"/>
                <w:sz w:val="20"/>
              </w:rPr>
              <w:t xml:space="preserve">
Корреспонденция-ны сұрыптау және жеткізу үшін пошта қызметі енгізген пошта индексі. </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9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cat_ru:CountryCode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әріптік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724" w:type="dxa"/>
            <w:tcBorders/>
            <w:tcMar>
              <w:top w:w="15" w:type="dxa"/>
              <w:left w:w="15" w:type="dxa"/>
              <w:bottom w:w="15" w:type="dxa"/>
              <w:right w:w="15" w:type="dxa"/>
            </w:tcMar>
            <w:vAlign w:val="center"/>
          </w:tcPr>
          <w:bookmarkStart w:name="z129" w:id="95"/>
          <w:p>
            <w:pPr>
              <w:spacing w:after="20"/>
              <w:ind w:left="20"/>
              <w:jc w:val="both"/>
            </w:pPr>
            <w:r>
              <w:rPr>
                <w:rFonts w:ascii="Times New Roman"/>
                <w:b w:val="false"/>
                <w:i w:val="false"/>
                <w:color w:val="000000"/>
                <w:sz w:val="20"/>
              </w:rPr>
              <w:t xml:space="preserve">
Елдің коды alpha-2 (латын алфавитінің екі әрпі). </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cat_ru:CounryName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cat_ru:Region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(өңір, штат, провинция және т.с.с.)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clt_ru:RegionType</w:t>
            </w:r>
          </w:p>
        </w:tc>
        <w:tc>
          <w:tcPr>
            <w:tcW w:w="724" w:type="dxa"/>
            <w:tcBorders/>
            <w:tcMar>
              <w:top w:w="15" w:type="dxa"/>
              <w:left w:w="15" w:type="dxa"/>
              <w:bottom w:w="15" w:type="dxa"/>
              <w:right w:w="15" w:type="dxa"/>
            </w:tcMar>
            <w:vAlign w:val="center"/>
          </w:tcPr>
          <w:bookmarkStart w:name="z131" w:id="96"/>
          <w:p>
            <w:pPr>
              <w:spacing w:after="20"/>
              <w:ind w:left="20"/>
              <w:jc w:val="both"/>
            </w:pPr>
            <w:r>
              <w:rPr>
                <w:rFonts w:ascii="Times New Roman"/>
                <w:b w:val="false"/>
                <w:i w:val="false"/>
                <w:color w:val="000000"/>
                <w:sz w:val="20"/>
              </w:rPr>
              <w:t xml:space="preserve">
Ел өңірінің атауы (өңір, облыс, штат және т.с.с.) </w:t>
            </w:r>
          </w:p>
          <w:bookmarkEnd w:id="96"/>
          <w:p>
            <w:pPr>
              <w:spacing w:after="20"/>
              <w:ind w:left="20"/>
              <w:jc w:val="both"/>
            </w:pPr>
            <w:r>
              <w:rPr>
                <w:rFonts w:ascii="Times New Roman"/>
                <w:b w:val="false"/>
                <w:i w:val="false"/>
                <w:color w:val="000000"/>
                <w:sz w:val="20"/>
              </w:rPr>
              <w:t>
1-ден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clt_ru:CityNameType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35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cat_ru:StreetHouse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үйдің нөмірі, кеңсенің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clt_ru:StreetHouseType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және үйдің нөмірі.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9.5.5.7.     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cat_ru:TerritoryCode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СОАТЕ-ге сәйкес әкімшілік-аумақтық бірліктің коды (Қырғыз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clt_ru:TerritoryCodeType</w:t>
            </w:r>
          </w:p>
        </w:tc>
        <w:tc>
          <w:tcPr>
            <w:tcW w:w="724" w:type="dxa"/>
            <w:tcBorders/>
            <w:tcMar>
              <w:top w:w="15" w:type="dxa"/>
              <w:left w:w="15" w:type="dxa"/>
              <w:bottom w:w="15" w:type="dxa"/>
              <w:right w:w="15" w:type="dxa"/>
            </w:tcMar>
            <w:vAlign w:val="center"/>
          </w:tcPr>
          <w:bookmarkStart w:name="z132" w:id="97"/>
          <w:p>
            <w:pPr>
              <w:spacing w:after="20"/>
              <w:ind w:left="20"/>
              <w:jc w:val="both"/>
            </w:pPr>
            <w:r>
              <w:rPr>
                <w:rFonts w:ascii="Times New Roman"/>
                <w:b w:val="false"/>
                <w:i w:val="false"/>
                <w:color w:val="000000"/>
                <w:sz w:val="20"/>
              </w:rPr>
              <w:t xml:space="preserve">
Әкімшілік-аумақтық бөлініс бірлігінің коды. </w:t>
            </w:r>
          </w:p>
          <w:bookmarkEnd w:id="97"/>
          <w:p>
            <w:pPr>
              <w:spacing w:after="20"/>
              <w:ind w:left="20"/>
              <w:jc w:val="both"/>
            </w:pPr>
            <w:r>
              <w:rPr>
                <w:rFonts w:ascii="Times New Roman"/>
                <w:b w:val="false"/>
                <w:i w:val="false"/>
                <w:color w:val="000000"/>
                <w:sz w:val="20"/>
              </w:rPr>
              <w:t>
8-ден 17 символға дейін.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Жеке басты куәландыратын құжат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РФ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Жеке басты куәландыратын құжат қысқаша атауы. 15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cat_ru:IdentityCardSeries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clt_ru:IdentityCardSeriesType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 11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25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берілген күні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Күні YYYY-MM-DD форматында. Стандарт бойынша ISO 8601 форматы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Байланыс ақпараты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cat_ru:Phone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33" w:id="98"/>
          <w:p>
            <w:pPr>
              <w:spacing w:after="20"/>
              <w:ind w:left="20"/>
              <w:jc w:val="both"/>
            </w:pPr>
            <w:r>
              <w:rPr>
                <w:rFonts w:ascii="Times New Roman"/>
                <w:b w:val="false"/>
                <w:i w:val="false"/>
                <w:color w:val="000000"/>
                <w:sz w:val="20"/>
              </w:rPr>
              <w:t xml:space="preserve">
Телефон (факс, телекс) нөмірі. </w:t>
            </w:r>
          </w:p>
          <w:bookmarkEnd w:id="98"/>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cat_ru:Fax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34" w:id="99"/>
          <w:p>
            <w:pPr>
              <w:spacing w:after="20"/>
              <w:ind w:left="20"/>
              <w:jc w:val="both"/>
            </w:pPr>
            <w:r>
              <w:rPr>
                <w:rFonts w:ascii="Times New Roman"/>
                <w:b w:val="false"/>
                <w:i w:val="false"/>
                <w:color w:val="000000"/>
                <w:sz w:val="20"/>
              </w:rPr>
              <w:t xml:space="preserve">
Телефон (факс, телекс) нөмірі. </w:t>
            </w:r>
          </w:p>
          <w:bookmarkEnd w:id="99"/>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cat_ru:Telex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35" w:id="100"/>
          <w:p>
            <w:pPr>
              <w:spacing w:after="20"/>
              <w:ind w:left="20"/>
              <w:jc w:val="both"/>
            </w:pPr>
            <w:r>
              <w:rPr>
                <w:rFonts w:ascii="Times New Roman"/>
                <w:b w:val="false"/>
                <w:i w:val="false"/>
                <w:color w:val="000000"/>
                <w:sz w:val="20"/>
              </w:rPr>
              <w:t xml:space="preserve">
Телефон (факс, телекс) нөмірі. </w:t>
            </w:r>
          </w:p>
          <w:bookmarkEnd w:id="100"/>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cat_ru:E_mail</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clt_ru:Text50Type</w:t>
            </w:r>
          </w:p>
        </w:tc>
        <w:tc>
          <w:tcPr>
            <w:tcW w:w="724" w:type="dxa"/>
            <w:tcBorders/>
            <w:tcMar>
              <w:top w:w="15" w:type="dxa"/>
              <w:left w:w="15" w:type="dxa"/>
              <w:bottom w:w="15" w:type="dxa"/>
              <w:right w:w="15" w:type="dxa"/>
            </w:tcMar>
            <w:vAlign w:val="center"/>
          </w:tcPr>
          <w:bookmarkStart w:name="z136" w:id="101"/>
          <w:p>
            <w:pPr>
              <w:spacing w:after="20"/>
              <w:ind w:left="20"/>
              <w:jc w:val="both"/>
            </w:pPr>
            <w:r>
              <w:rPr>
                <w:rFonts w:ascii="Times New Roman"/>
                <w:b w:val="false"/>
                <w:i w:val="false"/>
                <w:color w:val="000000"/>
                <w:sz w:val="20"/>
              </w:rPr>
              <w:t xml:space="preserve">
Мәтіндік сипаттама. </w:t>
            </w:r>
          </w:p>
          <w:bookmarkEnd w:id="101"/>
          <w:p>
            <w:pPr>
              <w:spacing w:after="20"/>
              <w:ind w:left="20"/>
              <w:jc w:val="both"/>
            </w:pPr>
            <w:r>
              <w:rPr>
                <w:rFonts w:ascii="Times New Roman"/>
                <w:b w:val="false"/>
                <w:i w:val="false"/>
                <w:color w:val="000000"/>
                <w:sz w:val="20"/>
              </w:rPr>
              <w:t>
50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тасымалдаушы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PIPurpose элементінің мәні = "1" болса, толтырылады (алдын ала ақпарат транзиттеу мақсаттары үшін ұсынылған)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атауы/жеке тұлғаның ТАӘ</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cat_ru:ShortName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clt_ru:ShortNameType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 120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cat_ru:OrganizationLanguage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Атауын толтыру үшін тілдің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724" w:type="dxa"/>
            <w:tcBorders/>
            <w:tcMar>
              <w:top w:w="15" w:type="dxa"/>
              <w:left w:w="15" w:type="dxa"/>
              <w:bottom w:w="15" w:type="dxa"/>
              <w:right w:w="15" w:type="dxa"/>
            </w:tcMar>
            <w:vAlign w:val="center"/>
          </w:tcPr>
          <w:bookmarkStart w:name="z137" w:id="102"/>
          <w:p>
            <w:pPr>
              <w:spacing w:after="20"/>
              <w:ind w:left="20"/>
              <w:jc w:val="both"/>
            </w:pPr>
            <w:r>
              <w:rPr>
                <w:rFonts w:ascii="Times New Roman"/>
                <w:b w:val="false"/>
                <w:i w:val="false"/>
                <w:color w:val="000000"/>
                <w:sz w:val="20"/>
              </w:rPr>
              <w:t xml:space="preserve">
Тілдің коды alpha-2 ISO 639-1 стандартында. </w:t>
            </w:r>
          </w:p>
          <w:bookmarkEnd w:id="102"/>
          <w:p>
            <w:pPr>
              <w:spacing w:after="20"/>
              <w:ind w:left="20"/>
              <w:jc w:val="both"/>
            </w:pPr>
            <w:r>
              <w:rPr>
                <w:rFonts w:ascii="Times New Roman"/>
                <w:b w:val="false"/>
                <w:i w:val="false"/>
                <w:color w:val="000000"/>
                <w:sz w:val="20"/>
              </w:rPr>
              <w:t>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cat_ru:OrganizationChoiceType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Choice OrganizationChoice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 Мәндер тасымалдаушының қай мемлекеттің резиденті болып табылатынына қарай толтырылады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w:t>
            </w:r>
          </w:p>
        </w:tc>
        <w:tc>
          <w:tcPr>
            <w:tcW w:w="0" w:type="auto"/>
            <w:gridSpan w:val="2"/>
            <w:tcBorders/>
            <w:tcMar>
              <w:top w:w="15" w:type="dxa"/>
              <w:left w:w="15" w:type="dxa"/>
              <w:bottom w:w="15" w:type="dxa"/>
              <w:right w:w="15" w:type="dxa"/>
            </w:tcMar>
            <w:vAlign w:val="center"/>
          </w:tcPr>
          <w:bookmarkStart w:name="z138" w:id="103"/>
          <w:p>
            <w:pPr>
              <w:spacing w:after="20"/>
              <w:ind w:left="20"/>
              <w:jc w:val="both"/>
            </w:pPr>
            <w:r>
              <w:rPr>
                <w:rFonts w:ascii="Times New Roman"/>
                <w:b w:val="false"/>
                <w:i w:val="false"/>
                <w:color w:val="000000"/>
                <w:sz w:val="20"/>
              </w:rPr>
              <w:t xml:space="preserve">
Ұйым туралы мәліметтер. </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Федерациясының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cat_ru:RFOrganizationFeaturesType</w:t>
            </w:r>
          </w:p>
        </w:tc>
        <w:tc>
          <w:tcPr>
            <w:tcW w:w="724" w:type="dxa"/>
            <w:tcBorders/>
            <w:tcMar>
              <w:top w:w="15" w:type="dxa"/>
              <w:left w:w="15" w:type="dxa"/>
              <w:bottom w:w="15" w:type="dxa"/>
              <w:right w:w="15" w:type="dxa"/>
            </w:tcMar>
            <w:vAlign w:val="center"/>
          </w:tcPr>
          <w:bookmarkStart w:name="z140" w:id="104"/>
          <w:p>
            <w:pPr>
              <w:spacing w:after="20"/>
              <w:ind w:left="20"/>
              <w:jc w:val="both"/>
            </w:pPr>
            <w:r>
              <w:rPr>
                <w:rFonts w:ascii="Times New Roman"/>
                <w:b w:val="false"/>
                <w:i w:val="false"/>
                <w:color w:val="000000"/>
                <w:sz w:val="20"/>
              </w:rPr>
              <w:t xml:space="preserve">
Құрамдас типі. Ұйым туралы мәліметтер. </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Ресей</w:t>
            </w:r>
          </w:p>
          <w:p>
            <w:pPr>
              <w:spacing w:after="20"/>
              <w:ind w:left="20"/>
              <w:jc w:val="both"/>
            </w:pPr>
            <w:r>
              <w:rPr>
                <w:rFonts w:ascii="Times New Roman"/>
                <w:b w:val="false"/>
                <w:i w:val="false"/>
                <w:color w:val="000000"/>
                <w:sz w:val="20"/>
              </w:rPr>
              <w:t>
Федерациясының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cat_ru:OGRN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НМТН/ДКНМТН. Негізгі мемлекеттік тіркеу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clt_ru:OGRNIDType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Дара кәсіпкердің немесе ұйымның негізгі мемлекеттік тіркеу нөмірі (НМТН). 15 немесе 13 символ. Сандық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СЖН – Салық төлеушінің жеке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clt_ru:INNIDType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кодтау жүйесіне сәйкес салық төлеушінің жеке нөмірі (РФ-да заңды тұлғалар үшін - 10 цифр, жеке тұлғалар үшін - 12 цифр). 10-нан 12 символға дейін. Сандық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cat_ru:KPP</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 – Есепке қою себебінің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clt_ru:KPPCodeType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себебінің коды. 9 символ.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Қазақстан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Қазақстан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cat_ru:BIN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clt_ru:BINType</w:t>
            </w:r>
          </w:p>
        </w:tc>
        <w:tc>
          <w:tcPr>
            <w:tcW w:w="724" w:type="dxa"/>
            <w:tcBorders/>
            <w:tcMar>
              <w:top w:w="15" w:type="dxa"/>
              <w:left w:w="15" w:type="dxa"/>
              <w:bottom w:w="15" w:type="dxa"/>
              <w:right w:w="15" w:type="dxa"/>
            </w:tcMar>
            <w:vAlign w:val="center"/>
          </w:tcPr>
          <w:bookmarkStart w:name="z142" w:id="105"/>
          <w:p>
            <w:pPr>
              <w:spacing w:after="20"/>
              <w:ind w:left="20"/>
              <w:jc w:val="both"/>
            </w:pPr>
            <w:r>
              <w:rPr>
                <w:rFonts w:ascii="Times New Roman"/>
                <w:b w:val="false"/>
                <w:i w:val="false"/>
                <w:color w:val="000000"/>
                <w:sz w:val="20"/>
              </w:rPr>
              <w:t xml:space="preserve">
Бизнес-сәйкестендіру нөмірі (БСН) Қазақстан Республикасы. </w:t>
            </w:r>
          </w:p>
          <w:bookmarkEnd w:id="105"/>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cat_ru:IIN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clt_ru:IINType</w:t>
            </w:r>
          </w:p>
        </w:tc>
        <w:tc>
          <w:tcPr>
            <w:tcW w:w="724" w:type="dxa"/>
            <w:tcBorders/>
            <w:tcMar>
              <w:top w:w="15" w:type="dxa"/>
              <w:left w:w="15" w:type="dxa"/>
              <w:bottom w:w="15" w:type="dxa"/>
              <w:right w:w="15" w:type="dxa"/>
            </w:tcMar>
            <w:vAlign w:val="center"/>
          </w:tcPr>
          <w:bookmarkStart w:name="z143" w:id="106"/>
          <w:p>
            <w:pPr>
              <w:spacing w:after="20"/>
              <w:ind w:left="20"/>
              <w:jc w:val="both"/>
            </w:pPr>
            <w:r>
              <w:rPr>
                <w:rFonts w:ascii="Times New Roman"/>
                <w:b w:val="false"/>
                <w:i w:val="false"/>
                <w:color w:val="000000"/>
                <w:sz w:val="20"/>
              </w:rPr>
              <w:t xml:space="preserve">
Жеке сәйкестендіру нөмірі (ЖСН) Қазақстан Республикасы. </w:t>
            </w:r>
          </w:p>
          <w:bookmarkEnd w:id="106"/>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кедендік нөмірі (СКН)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cat_ru:ITNKZType</w:t>
            </w:r>
          </w:p>
        </w:tc>
        <w:tc>
          <w:tcPr>
            <w:tcW w:w="724" w:type="dxa"/>
            <w:tcBorders/>
            <w:tcMar>
              <w:top w:w="15" w:type="dxa"/>
              <w:left w:w="15" w:type="dxa"/>
              <w:bottom w:w="15" w:type="dxa"/>
              <w:right w:w="15" w:type="dxa"/>
            </w:tcMar>
            <w:vAlign w:val="center"/>
          </w:tcPr>
          <w:bookmarkStart w:name="z144" w:id="107"/>
          <w:p>
            <w:pPr>
              <w:spacing w:after="20"/>
              <w:ind w:left="20"/>
              <w:jc w:val="both"/>
            </w:pPr>
            <w:r>
              <w:rPr>
                <w:rFonts w:ascii="Times New Roman"/>
                <w:b w:val="false"/>
                <w:i w:val="false"/>
                <w:color w:val="000000"/>
                <w:sz w:val="20"/>
              </w:rPr>
              <w:t>
Құрамдас типі. Сәйкестендіру кедендік нөмірі (СКН)</w:t>
            </w:r>
          </w:p>
          <w:bookmarkEnd w:id="107"/>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cat_ru:CategoryCode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санаты. Құрылтай құжаттарына немесе дара кәсіпкер ретінде тіркеу туралы куәлікке сәйкес тұлға санатының екі мәнді цифрлық коды</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cat_ru:KATOCode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ӘАОК коды. Әкімшілік-аумақтық объектілер кодтарының сыныптауышына сәйкес екі мәнді ӘАОК коды</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2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ТСН. Қазақстан Республикасының салық органдары беретін тіркеу салық нөмірі</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clt_ru:RNNIDType</w:t>
            </w:r>
          </w:p>
        </w:tc>
        <w:tc>
          <w:tcPr>
            <w:tcW w:w="0" w:type="auto"/>
            <w:gridSpan w:val="3"/>
            <w:tcBorders/>
            <w:tcMar>
              <w:top w:w="15" w:type="dxa"/>
              <w:left w:w="15" w:type="dxa"/>
              <w:bottom w:w="15" w:type="dxa"/>
              <w:right w:w="15" w:type="dxa"/>
            </w:tcMar>
            <w:vAlign w:val="center"/>
          </w:tcPr>
          <w:bookmarkStart w:name="z145" w:id="108"/>
          <w:p>
            <w:pPr>
              <w:spacing w:after="20"/>
              <w:ind w:left="20"/>
              <w:jc w:val="both"/>
            </w:pPr>
            <w:r>
              <w:rPr>
                <w:rFonts w:ascii="Times New Roman"/>
                <w:b w:val="false"/>
                <w:i w:val="false"/>
                <w:color w:val="000000"/>
                <w:sz w:val="20"/>
              </w:rPr>
              <w:t xml:space="preserve">
Сәйкестендіргіш. Ұлттық кодтау жүйесіне сәйкес салық төлеушінің тіркеу нөмірі. </w:t>
            </w:r>
          </w:p>
          <w:bookmarkEnd w:id="108"/>
          <w:p>
            <w:pPr>
              <w:spacing w:after="20"/>
              <w:ind w:left="20"/>
              <w:jc w:val="both"/>
            </w:pPr>
            <w:r>
              <w:rPr>
                <w:rFonts w:ascii="Times New Roman"/>
                <w:b w:val="false"/>
                <w:i w:val="false"/>
                <w:color w:val="000000"/>
                <w:sz w:val="20"/>
              </w:rPr>
              <w:t>
12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cat_ru:ITNReserv</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үшін резерв</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clt_ru:ITNReservType</w:t>
            </w:r>
          </w:p>
        </w:tc>
        <w:tc>
          <w:tcPr>
            <w:tcW w:w="0" w:type="auto"/>
            <w:gridSpan w:val="3"/>
            <w:tcBorders/>
            <w:tcMar>
              <w:top w:w="15" w:type="dxa"/>
              <w:left w:w="15" w:type="dxa"/>
              <w:bottom w:w="15" w:type="dxa"/>
              <w:right w:w="15" w:type="dxa"/>
            </w:tcMar>
            <w:vAlign w:val="center"/>
          </w:tcPr>
          <w:bookmarkStart w:name="z146" w:id="109"/>
          <w:p>
            <w:pPr>
              <w:spacing w:after="20"/>
              <w:ind w:left="20"/>
              <w:jc w:val="both"/>
            </w:pPr>
            <w:r>
              <w:rPr>
                <w:rFonts w:ascii="Times New Roman"/>
                <w:b w:val="false"/>
                <w:i w:val="false"/>
                <w:color w:val="000000"/>
                <w:sz w:val="20"/>
              </w:rPr>
              <w:t xml:space="preserve">
Сәйкестендіргіш. СТН үшін резервтік алаң. </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36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Беларусь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Беларусь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cat_ru:UNP</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есептік нөмірі (ТЕН)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clt_ru:UNPTtype</w:t>
            </w:r>
          </w:p>
        </w:tc>
        <w:tc>
          <w:tcPr>
            <w:tcW w:w="724" w:type="dxa"/>
            <w:tcBorders/>
            <w:tcMar>
              <w:top w:w="15" w:type="dxa"/>
              <w:left w:w="15" w:type="dxa"/>
              <w:bottom w:w="15" w:type="dxa"/>
              <w:right w:w="15" w:type="dxa"/>
            </w:tcMar>
            <w:vAlign w:val="center"/>
          </w:tcPr>
          <w:bookmarkStart w:name="z148" w:id="110"/>
          <w:p>
            <w:pPr>
              <w:spacing w:after="20"/>
              <w:ind w:left="20"/>
              <w:jc w:val="both"/>
            </w:pPr>
            <w:r>
              <w:rPr>
                <w:rFonts w:ascii="Times New Roman"/>
                <w:b w:val="false"/>
                <w:i w:val="false"/>
                <w:color w:val="000000"/>
                <w:sz w:val="20"/>
              </w:rPr>
              <w:t xml:space="preserve">
Төлеушінің есептік нөмірі (ТЕН) Беларусь Республикасы </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cat_ru:RBIdentificationNumber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14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Армения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Армения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есептік нөмірі (СЕН)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clt_ru:UNNType</w:t>
            </w:r>
          </w:p>
        </w:tc>
        <w:tc>
          <w:tcPr>
            <w:tcW w:w="724" w:type="dxa"/>
            <w:tcBorders/>
            <w:tcMar>
              <w:top w:w="15" w:type="dxa"/>
              <w:left w:w="15" w:type="dxa"/>
              <w:bottom w:w="15" w:type="dxa"/>
              <w:right w:w="15" w:type="dxa"/>
            </w:tcMar>
            <w:vAlign w:val="center"/>
          </w:tcPr>
          <w:bookmarkStart w:name="z150" w:id="111"/>
          <w:p>
            <w:pPr>
              <w:spacing w:after="20"/>
              <w:ind w:left="20"/>
              <w:jc w:val="both"/>
            </w:pPr>
            <w:r>
              <w:rPr>
                <w:rFonts w:ascii="Times New Roman"/>
                <w:b w:val="false"/>
                <w:i w:val="false"/>
                <w:color w:val="000000"/>
                <w:sz w:val="20"/>
              </w:rPr>
              <w:t xml:space="preserve">
Салық төлеушінің есептік нөмірі (СЕН). Армения Республикасы. </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қызмет көрсетулердің нөмірлік белгісі (ҚҚНБ)</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clt_ru:SocialServiceNumberType</w:t>
            </w:r>
          </w:p>
        </w:tc>
        <w:tc>
          <w:tcPr>
            <w:tcW w:w="724" w:type="dxa"/>
            <w:tcBorders/>
            <w:tcMar>
              <w:top w:w="15" w:type="dxa"/>
              <w:left w:w="15" w:type="dxa"/>
              <w:bottom w:w="15" w:type="dxa"/>
              <w:right w:w="15" w:type="dxa"/>
            </w:tcMar>
            <w:vAlign w:val="center"/>
          </w:tcPr>
          <w:bookmarkStart w:name="z152" w:id="112"/>
          <w:p>
            <w:pPr>
              <w:spacing w:after="20"/>
              <w:ind w:left="20"/>
              <w:jc w:val="both"/>
            </w:pPr>
            <w:r>
              <w:rPr>
                <w:rFonts w:ascii="Times New Roman"/>
                <w:b w:val="false"/>
                <w:i w:val="false"/>
                <w:color w:val="000000"/>
                <w:sz w:val="20"/>
              </w:rPr>
              <w:t xml:space="preserve">
Қоғамдық қызмет көрсетулердің нөмірлік белгісі. Армения Республикасы. </w:t>
            </w:r>
          </w:p>
          <w:bookmarkEnd w:id="112"/>
          <w:p>
            <w:pPr>
              <w:spacing w:after="20"/>
              <w:ind w:left="20"/>
              <w:jc w:val="both"/>
            </w:pPr>
            <w:r>
              <w:rPr>
                <w:rFonts w:ascii="Times New Roman"/>
                <w:b w:val="false"/>
                <w:i w:val="false"/>
                <w:color w:val="000000"/>
                <w:sz w:val="20"/>
              </w:rPr>
              <w:t>
10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cat_ru:SocialServiceCertificate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 көрсетулердің нөмірлік белгісінің (ҚҚНБ) болмауы туралы анықтаманың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clt_ru:SocialServiceCertificateType</w:t>
            </w:r>
          </w:p>
        </w:tc>
        <w:tc>
          <w:tcPr>
            <w:tcW w:w="724" w:type="dxa"/>
            <w:tcBorders/>
            <w:tcMar>
              <w:top w:w="15" w:type="dxa"/>
              <w:left w:w="15" w:type="dxa"/>
              <w:bottom w:w="15" w:type="dxa"/>
              <w:right w:w="15" w:type="dxa"/>
            </w:tcMar>
            <w:vAlign w:val="center"/>
          </w:tcPr>
          <w:bookmarkStart w:name="z153" w:id="113"/>
          <w:p>
            <w:pPr>
              <w:spacing w:after="20"/>
              <w:ind w:left="20"/>
              <w:jc w:val="both"/>
            </w:pPr>
            <w:r>
              <w:rPr>
                <w:rFonts w:ascii="Times New Roman"/>
                <w:b w:val="false"/>
                <w:i w:val="false"/>
                <w:color w:val="000000"/>
                <w:sz w:val="20"/>
              </w:rPr>
              <w:t xml:space="preserve">
Қоғамдық қызмет көрсетулердің нөмірлік белгісінің болмауы туралы анықтаманың нөмірі. Армения Республикасы. </w:t>
            </w:r>
          </w:p>
          <w:bookmarkEnd w:id="113"/>
          <w:p>
            <w:pPr>
              <w:spacing w:after="20"/>
              <w:ind w:left="20"/>
              <w:jc w:val="both"/>
            </w:pPr>
            <w:r>
              <w:rPr>
                <w:rFonts w:ascii="Times New Roman"/>
                <w:b w:val="false"/>
                <w:i w:val="false"/>
                <w:color w:val="000000"/>
                <w:sz w:val="20"/>
              </w:rPr>
              <w:t>
10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Қырғыз Республикасының ерекшеліктері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 Қырғыз Республикасының ерекшеліктері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cat_ru:KGINN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ССН – салық төлеушінің сәйкестендіру салық нөмірі, ДСН – дербес сәйкестендіру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clt_ru:KGINNIDType</w:t>
            </w:r>
          </w:p>
        </w:tc>
        <w:tc>
          <w:tcPr>
            <w:tcW w:w="724" w:type="dxa"/>
            <w:tcBorders/>
            <w:tcMar>
              <w:top w:w="15" w:type="dxa"/>
              <w:left w:w="15" w:type="dxa"/>
              <w:bottom w:w="15" w:type="dxa"/>
              <w:right w:w="15" w:type="dxa"/>
            </w:tcMar>
            <w:vAlign w:val="center"/>
          </w:tcPr>
          <w:bookmarkStart w:name="z154" w:id="114"/>
          <w:p>
            <w:pPr>
              <w:spacing w:after="20"/>
              <w:ind w:left="20"/>
              <w:jc w:val="both"/>
            </w:pPr>
            <w:r>
              <w:rPr>
                <w:rFonts w:ascii="Times New Roman"/>
                <w:b w:val="false"/>
                <w:i w:val="false"/>
                <w:color w:val="000000"/>
                <w:sz w:val="20"/>
              </w:rPr>
              <w:t xml:space="preserve">
Салық төлеушінің салық нөмірі (ССН, ДСН). Қырғыз Республикасы. </w:t>
            </w:r>
          </w:p>
          <w:bookmarkEnd w:id="114"/>
          <w:p>
            <w:pPr>
              <w:spacing w:after="20"/>
              <w:ind w:left="20"/>
              <w:jc w:val="both"/>
            </w:pPr>
            <w:r>
              <w:rPr>
                <w:rFonts w:ascii="Times New Roman"/>
                <w:b w:val="false"/>
                <w:i w:val="false"/>
                <w:color w:val="000000"/>
                <w:sz w:val="20"/>
              </w:rPr>
              <w:t>
14 символ.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cat_ru:KGOKPO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дара кәсіпкерлер үшін Кәсіпорындар мен ұйымдардың жалпыреспублика-лық сыныптауышының (КҰЖС)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clt_ru:KGOKPOIDType</w:t>
            </w:r>
          </w:p>
        </w:tc>
        <w:tc>
          <w:tcPr>
            <w:tcW w:w="724" w:type="dxa"/>
            <w:tcBorders/>
            <w:tcMar>
              <w:top w:w="15" w:type="dxa"/>
              <w:left w:w="15" w:type="dxa"/>
              <w:bottom w:w="15" w:type="dxa"/>
              <w:right w:w="15" w:type="dxa"/>
            </w:tcMar>
            <w:vAlign w:val="center"/>
          </w:tcPr>
          <w:bookmarkStart w:name="z155" w:id="115"/>
          <w:p>
            <w:pPr>
              <w:spacing w:after="20"/>
              <w:ind w:left="20"/>
              <w:jc w:val="both"/>
            </w:pPr>
            <w:r>
              <w:rPr>
                <w:rFonts w:ascii="Times New Roman"/>
                <w:b w:val="false"/>
                <w:i w:val="false"/>
                <w:color w:val="000000"/>
                <w:sz w:val="20"/>
              </w:rPr>
              <w:t xml:space="preserve">
Кәсіпорындар мен ұйымдардың жалпыреспублика-лық сыныптауышының (КҰЖС) коды. Қырғыз Республикасы. </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символ. </w:t>
            </w:r>
          </w:p>
          <w:p>
            <w:pPr>
              <w:spacing w:after="20"/>
              <w:ind w:left="20"/>
              <w:jc w:val="both"/>
            </w:pPr>
            <w:r>
              <w:rPr>
                <w:rFonts w:ascii="Times New Roman"/>
                <w:b w:val="false"/>
                <w:i w:val="false"/>
                <w:color w:val="000000"/>
                <w:sz w:val="20"/>
              </w:rPr>
              <w:t xml:space="preserve">
Цифрлық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Ұйымның/жеке тұлғаның мекенжайы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cat_ru:PostalCode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clt_ru:PostalCodeType</w:t>
            </w:r>
          </w:p>
        </w:tc>
        <w:tc>
          <w:tcPr>
            <w:tcW w:w="724" w:type="dxa"/>
            <w:tcBorders/>
            <w:tcMar>
              <w:top w:w="15" w:type="dxa"/>
              <w:left w:w="15" w:type="dxa"/>
              <w:bottom w:w="15" w:type="dxa"/>
              <w:right w:w="15" w:type="dxa"/>
            </w:tcMar>
            <w:vAlign w:val="center"/>
          </w:tcPr>
          <w:bookmarkStart w:name="z157" w:id="116"/>
          <w:p>
            <w:pPr>
              <w:spacing w:after="20"/>
              <w:ind w:left="20"/>
              <w:jc w:val="both"/>
            </w:pPr>
            <w:r>
              <w:rPr>
                <w:rFonts w:ascii="Times New Roman"/>
                <w:b w:val="false"/>
                <w:i w:val="false"/>
                <w:color w:val="000000"/>
                <w:sz w:val="20"/>
              </w:rPr>
              <w:t xml:space="preserve">
Корреспонденция-ны сұрыптау және жеткізу үшін пошта қызметі енгізген пошта индексі. </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9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cat_ru:CountryCode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әріптік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724" w:type="dxa"/>
            <w:tcBorders/>
            <w:tcMar>
              <w:top w:w="15" w:type="dxa"/>
              <w:left w:w="15" w:type="dxa"/>
              <w:bottom w:w="15" w:type="dxa"/>
              <w:right w:w="15" w:type="dxa"/>
            </w:tcMar>
            <w:vAlign w:val="center"/>
          </w:tcPr>
          <w:bookmarkStart w:name="z159" w:id="117"/>
          <w:p>
            <w:pPr>
              <w:spacing w:after="20"/>
              <w:ind w:left="20"/>
              <w:jc w:val="both"/>
            </w:pPr>
            <w:r>
              <w:rPr>
                <w:rFonts w:ascii="Times New Roman"/>
                <w:b w:val="false"/>
                <w:i w:val="false"/>
                <w:color w:val="000000"/>
                <w:sz w:val="20"/>
              </w:rPr>
              <w:t xml:space="preserve">
Елдің коды alpha-2 (латын алфавитінің екі әрпі). </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cat_ru:CounryName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cat_ru:Region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(өңір, штат, провинция және т.с.с.)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clt_ru:RegionType</w:t>
            </w:r>
          </w:p>
        </w:tc>
        <w:tc>
          <w:tcPr>
            <w:tcW w:w="724" w:type="dxa"/>
            <w:tcBorders/>
            <w:tcMar>
              <w:top w:w="15" w:type="dxa"/>
              <w:left w:w="15" w:type="dxa"/>
              <w:bottom w:w="15" w:type="dxa"/>
              <w:right w:w="15" w:type="dxa"/>
            </w:tcMar>
            <w:vAlign w:val="center"/>
          </w:tcPr>
          <w:bookmarkStart w:name="z161" w:id="118"/>
          <w:p>
            <w:pPr>
              <w:spacing w:after="20"/>
              <w:ind w:left="20"/>
              <w:jc w:val="both"/>
            </w:pPr>
            <w:r>
              <w:rPr>
                <w:rFonts w:ascii="Times New Roman"/>
                <w:b w:val="false"/>
                <w:i w:val="false"/>
                <w:color w:val="000000"/>
                <w:sz w:val="20"/>
              </w:rPr>
              <w:t xml:space="preserve">
Ел өңірінің атауы (өңір, облыс, штат және т.с.с.) </w:t>
            </w:r>
          </w:p>
          <w:bookmarkEnd w:id="118"/>
          <w:p>
            <w:pPr>
              <w:spacing w:after="20"/>
              <w:ind w:left="20"/>
              <w:jc w:val="both"/>
            </w:pPr>
            <w:r>
              <w:rPr>
                <w:rFonts w:ascii="Times New Roman"/>
                <w:b w:val="false"/>
                <w:i w:val="false"/>
                <w:color w:val="000000"/>
                <w:sz w:val="20"/>
              </w:rPr>
              <w:t>
1-ден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clt_ru:CityNameType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35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cat_ru:StreetHouse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үйдің нөмірі, кеңсенің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clt_ru:StreetHouseType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және үйдің нөмірі.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9.6.5.7.     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cat_ru:TerritoryCode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ӘАБОЖ МС-на сәйкес әкімшілік-аумақтық бірліктің коды (Қырғыз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clt_ru:TerritoryCodeType</w:t>
            </w:r>
          </w:p>
        </w:tc>
        <w:tc>
          <w:tcPr>
            <w:tcW w:w="724" w:type="dxa"/>
            <w:tcBorders/>
            <w:tcMar>
              <w:top w:w="15" w:type="dxa"/>
              <w:left w:w="15" w:type="dxa"/>
              <w:bottom w:w="15" w:type="dxa"/>
              <w:right w:w="15" w:type="dxa"/>
            </w:tcMar>
            <w:vAlign w:val="center"/>
          </w:tcPr>
          <w:bookmarkStart w:name="z162" w:id="119"/>
          <w:p>
            <w:pPr>
              <w:spacing w:after="20"/>
              <w:ind w:left="20"/>
              <w:jc w:val="both"/>
            </w:pPr>
            <w:r>
              <w:rPr>
                <w:rFonts w:ascii="Times New Roman"/>
                <w:b w:val="false"/>
                <w:i w:val="false"/>
                <w:color w:val="000000"/>
                <w:sz w:val="20"/>
              </w:rPr>
              <w:t xml:space="preserve">
Әкімшілік-аумақтық бөлініс бірлігінің коды. </w:t>
            </w:r>
          </w:p>
          <w:bookmarkEnd w:id="119"/>
          <w:p>
            <w:pPr>
              <w:spacing w:after="20"/>
              <w:ind w:left="20"/>
              <w:jc w:val="both"/>
            </w:pPr>
            <w:r>
              <w:rPr>
                <w:rFonts w:ascii="Times New Roman"/>
                <w:b w:val="false"/>
                <w:i w:val="false"/>
                <w:color w:val="000000"/>
                <w:sz w:val="20"/>
              </w:rPr>
              <w:t>
8-ден 17 символға дейін.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Жеке басты куәландыратын құжат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РФ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Жеке басты куәландыратын құжат қысқаша атауы. 15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cat_ru:IdentityCardSeries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clt_ru:IdentityCardSeriesType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сериясы. 11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clt_ru:IdentityCardNumberType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25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cat_ru:IdentityCardDate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құжаттың берілген күні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Күні YYYY-MM-DD форматында. Стандарт бойынша ISO 8601 форматы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cat_ru:ContactType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Байланыс ақпараты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cat_ru:Phone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63" w:id="120"/>
          <w:p>
            <w:pPr>
              <w:spacing w:after="20"/>
              <w:ind w:left="20"/>
              <w:jc w:val="both"/>
            </w:pPr>
            <w:r>
              <w:rPr>
                <w:rFonts w:ascii="Times New Roman"/>
                <w:b w:val="false"/>
                <w:i w:val="false"/>
                <w:color w:val="000000"/>
                <w:sz w:val="20"/>
              </w:rPr>
              <w:t xml:space="preserve">
Телефон (факс, телекс) нөмірі. </w:t>
            </w:r>
          </w:p>
          <w:bookmarkEnd w:id="120"/>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cat_ru:Fax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64" w:id="121"/>
          <w:p>
            <w:pPr>
              <w:spacing w:after="20"/>
              <w:ind w:left="20"/>
              <w:jc w:val="both"/>
            </w:pPr>
            <w:r>
              <w:rPr>
                <w:rFonts w:ascii="Times New Roman"/>
                <w:b w:val="false"/>
                <w:i w:val="false"/>
                <w:color w:val="000000"/>
                <w:sz w:val="20"/>
              </w:rPr>
              <w:t xml:space="preserve">
Телефон (факс, телекс) нөмірі. </w:t>
            </w:r>
          </w:p>
          <w:bookmarkEnd w:id="121"/>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cat_ru:Telex</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clt_ru:PhoneNumberType</w:t>
            </w:r>
          </w:p>
        </w:tc>
        <w:tc>
          <w:tcPr>
            <w:tcW w:w="724" w:type="dxa"/>
            <w:tcBorders/>
            <w:tcMar>
              <w:top w:w="15" w:type="dxa"/>
              <w:left w:w="15" w:type="dxa"/>
              <w:bottom w:w="15" w:type="dxa"/>
              <w:right w:w="15" w:type="dxa"/>
            </w:tcMar>
            <w:vAlign w:val="center"/>
          </w:tcPr>
          <w:bookmarkStart w:name="z165" w:id="122"/>
          <w:p>
            <w:pPr>
              <w:spacing w:after="20"/>
              <w:ind w:left="20"/>
              <w:jc w:val="both"/>
            </w:pPr>
            <w:r>
              <w:rPr>
                <w:rFonts w:ascii="Times New Roman"/>
                <w:b w:val="false"/>
                <w:i w:val="false"/>
                <w:color w:val="000000"/>
                <w:sz w:val="20"/>
              </w:rPr>
              <w:t xml:space="preserve">
Телефон (факс, телекс) нөмірі. </w:t>
            </w:r>
          </w:p>
          <w:bookmarkEnd w:id="122"/>
          <w:p>
            <w:pPr>
              <w:spacing w:after="20"/>
              <w:ind w:left="20"/>
              <w:jc w:val="both"/>
            </w:pPr>
            <w:r>
              <w:rPr>
                <w:rFonts w:ascii="Times New Roman"/>
                <w:b w:val="false"/>
                <w:i w:val="false"/>
                <w:color w:val="000000"/>
                <w:sz w:val="20"/>
              </w:rPr>
              <w:t>
1-ден 24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cat_ru:E_mail</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clt_ru:Text50Type</w:t>
            </w:r>
          </w:p>
        </w:tc>
        <w:tc>
          <w:tcPr>
            <w:tcW w:w="724" w:type="dxa"/>
            <w:tcBorders/>
            <w:tcMar>
              <w:top w:w="15" w:type="dxa"/>
              <w:left w:w="15" w:type="dxa"/>
              <w:bottom w:w="15" w:type="dxa"/>
              <w:right w:w="15" w:type="dxa"/>
            </w:tcMar>
            <w:vAlign w:val="center"/>
          </w:tcPr>
          <w:bookmarkStart w:name="z166" w:id="123"/>
          <w:p>
            <w:pPr>
              <w:spacing w:after="20"/>
              <w:ind w:left="20"/>
              <w:jc w:val="both"/>
            </w:pPr>
            <w:r>
              <w:rPr>
                <w:rFonts w:ascii="Times New Roman"/>
                <w:b w:val="false"/>
                <w:i w:val="false"/>
                <w:color w:val="000000"/>
                <w:sz w:val="20"/>
              </w:rPr>
              <w:t xml:space="preserve">
Мәтіндік сипаттама. </w:t>
            </w:r>
          </w:p>
          <w:bookmarkEnd w:id="123"/>
          <w:p>
            <w:pPr>
              <w:spacing w:after="20"/>
              <w:ind w:left="20"/>
              <w:jc w:val="both"/>
            </w:pPr>
            <w:r>
              <w:rPr>
                <w:rFonts w:ascii="Times New Roman"/>
                <w:b w:val="false"/>
                <w:i w:val="false"/>
                <w:color w:val="000000"/>
                <w:sz w:val="20"/>
              </w:rPr>
              <w:t>
50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TransportDocument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соған сәйкес жүзеге асырылатын көлік құжаты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PICUPresentedDocType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Ұсынылған құжаттар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құжаттың атауы. 250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құжаттың нөмірі. 50 символға дейін. Мәтіндік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Күні YYYY-MM-DD форматында. Стандарт бойынша ISO 8601 форматы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9.7.4.     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PresentedDocumentModeCode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декларациялау кезінде пайдаланылатын құжаттар мен мәліметтер түрлерінің сыныптауышына сәйкес ұсынылатын құжат түрінің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clt_ru:CustomsDocumentCodeType</w:t>
            </w:r>
          </w:p>
        </w:tc>
        <w:tc>
          <w:tcPr>
            <w:tcW w:w="724" w:type="dxa"/>
            <w:tcBorders/>
            <w:tcMar>
              <w:top w:w="15" w:type="dxa"/>
              <w:left w:w="15" w:type="dxa"/>
              <w:bottom w:w="15" w:type="dxa"/>
              <w:right w:w="15" w:type="dxa"/>
            </w:tcMar>
            <w:vAlign w:val="center"/>
          </w:tcPr>
          <w:bookmarkStart w:name="z167" w:id="124"/>
          <w:p>
            <w:pPr>
              <w:spacing w:after="20"/>
              <w:ind w:left="20"/>
              <w:jc w:val="both"/>
            </w:pPr>
            <w:r>
              <w:rPr>
                <w:rFonts w:ascii="Times New Roman"/>
                <w:b w:val="false"/>
                <w:i w:val="false"/>
                <w:color w:val="000000"/>
                <w:sz w:val="20"/>
              </w:rPr>
              <w:t xml:space="preserve">
Ұсынылатын құжат түрінің коды.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кезінде пайдаланылатын құжаттар мен мәліметтер түрлерінің сыныптауышына сәйкес коды көрсетіледі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PICUConsignment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PICUConsignmentType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Тауарларды тасымалдау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DispatchCountryCode</w:t>
            </w:r>
          </w:p>
        </w:tc>
        <w:tc>
          <w:tcPr>
            <w:tcW w:w="0" w:type="auto"/>
            <w:gridSpan w:val="2"/>
            <w:tcBorders/>
            <w:tcMar>
              <w:top w:w="15" w:type="dxa"/>
              <w:left w:w="15" w:type="dxa"/>
              <w:bottom w:w="15" w:type="dxa"/>
              <w:right w:w="15" w:type="dxa"/>
            </w:tcMar>
            <w:vAlign w:val="center"/>
          </w:tcPr>
          <w:bookmarkStart w:name="z169" w:id="125"/>
          <w:p>
            <w:pPr>
              <w:spacing w:after="20"/>
              <w:ind w:left="20"/>
              <w:jc w:val="both"/>
            </w:pPr>
            <w:r>
              <w:rPr>
                <w:rFonts w:ascii="Times New Roman"/>
                <w:b w:val="false"/>
                <w:i w:val="false"/>
                <w:color w:val="000000"/>
                <w:sz w:val="20"/>
              </w:rPr>
              <w:t xml:space="preserve">
Жөнелту елі. </w:t>
            </w:r>
          </w:p>
          <w:bookmarkEnd w:id="125"/>
          <w:p>
            <w:pPr>
              <w:spacing w:after="20"/>
              <w:ind w:left="20"/>
              <w:jc w:val="both"/>
            </w:pPr>
            <w:r>
              <w:rPr>
                <w:rFonts w:ascii="Times New Roman"/>
                <w:b w:val="false"/>
                <w:i w:val="false"/>
                <w:color w:val="000000"/>
                <w:sz w:val="20"/>
              </w:rPr>
              <w:t>
Әлем елдерінің сыныптауышына сәйкес елдің әріптік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alpha-2 (латын алфавитінің екі әрпі). 2 символ. Мәтіндік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PIPurpose элементінің мәні = "1" болса, толтырылады (алдын ала ақпарат транзиттеу мақсаттары үшін ұсынылған)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DispatchCountryName</w:t>
            </w:r>
          </w:p>
        </w:tc>
        <w:tc>
          <w:tcPr>
            <w:tcW w:w="0" w:type="auto"/>
            <w:gridSpan w:val="2"/>
            <w:tcBorders/>
            <w:tcMar>
              <w:top w:w="15" w:type="dxa"/>
              <w:left w:w="15" w:type="dxa"/>
              <w:bottom w:w="15" w:type="dxa"/>
              <w:right w:w="15" w:type="dxa"/>
            </w:tcMar>
            <w:vAlign w:val="center"/>
          </w:tcPr>
          <w:bookmarkStart w:name="z170" w:id="126"/>
          <w:p>
            <w:pPr>
              <w:spacing w:after="20"/>
              <w:ind w:left="20"/>
              <w:jc w:val="both"/>
            </w:pPr>
            <w:r>
              <w:rPr>
                <w:rFonts w:ascii="Times New Roman"/>
                <w:b w:val="false"/>
                <w:i w:val="false"/>
                <w:color w:val="000000"/>
                <w:sz w:val="20"/>
              </w:rPr>
              <w:t xml:space="preserve">
Жөнелту елі. </w:t>
            </w:r>
          </w:p>
          <w:bookmarkEnd w:id="126"/>
          <w:p>
            <w:pPr>
              <w:spacing w:after="20"/>
              <w:ind w:left="20"/>
              <w:jc w:val="both"/>
            </w:pPr>
            <w:r>
              <w:rPr>
                <w:rFonts w:ascii="Times New Roman"/>
                <w:b w:val="false"/>
                <w:i w:val="false"/>
                <w:color w:val="000000"/>
                <w:sz w:val="20"/>
              </w:rPr>
              <w:t xml:space="preserve">
Әлем елдерінің сыныптауышына сәйкес елдің қысқаша атауы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724" w:type="dxa"/>
            <w:tcBorders/>
            <w:tcMar>
              <w:top w:w="15" w:type="dxa"/>
              <w:left w:w="15" w:type="dxa"/>
              <w:bottom w:w="15" w:type="dxa"/>
              <w:right w:w="15" w:type="dxa"/>
            </w:tcMar>
            <w:vAlign w:val="center"/>
          </w:tcPr>
          <w:bookmarkStart w:name="z171" w:id="127"/>
          <w:p>
            <w:pPr>
              <w:spacing w:after="20"/>
              <w:ind w:left="20"/>
              <w:jc w:val="both"/>
            </w:pPr>
            <w:r>
              <w:rPr>
                <w:rFonts w:ascii="Times New Roman"/>
                <w:b w:val="false"/>
                <w:i w:val="false"/>
                <w:color w:val="000000"/>
                <w:sz w:val="20"/>
              </w:rPr>
              <w:t xml:space="preserve">
Елдің атауы. </w:t>
            </w:r>
          </w:p>
          <w:bookmarkEnd w:id="127"/>
          <w:p>
            <w:pPr>
              <w:spacing w:after="20"/>
              <w:ind w:left="20"/>
              <w:jc w:val="both"/>
            </w:pPr>
            <w:r>
              <w:rPr>
                <w:rFonts w:ascii="Times New Roman"/>
                <w:b w:val="false"/>
                <w:i w:val="false"/>
                <w:color w:val="000000"/>
                <w:sz w:val="20"/>
              </w:rPr>
              <w:t>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PIPurpose элементінің мәні = "1" болса, толтырылады (алдын ала ақпарат транзиттеу мақсаттары үшін ұсынылған)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DestinationCountryCode</w:t>
            </w:r>
          </w:p>
        </w:tc>
        <w:tc>
          <w:tcPr>
            <w:tcW w:w="0" w:type="auto"/>
            <w:gridSpan w:val="2"/>
            <w:tcBorders/>
            <w:tcMar>
              <w:top w:w="15" w:type="dxa"/>
              <w:left w:w="15" w:type="dxa"/>
              <w:bottom w:w="15" w:type="dxa"/>
              <w:right w:w="15" w:type="dxa"/>
            </w:tcMar>
            <w:vAlign w:val="center"/>
          </w:tcPr>
          <w:bookmarkStart w:name="z172" w:id="128"/>
          <w:p>
            <w:pPr>
              <w:spacing w:after="20"/>
              <w:ind w:left="20"/>
              <w:jc w:val="both"/>
            </w:pPr>
            <w:r>
              <w:rPr>
                <w:rFonts w:ascii="Times New Roman"/>
                <w:b w:val="false"/>
                <w:i w:val="false"/>
                <w:color w:val="000000"/>
                <w:sz w:val="20"/>
              </w:rPr>
              <w:t xml:space="preserve">
Межелі ел. </w:t>
            </w:r>
          </w:p>
          <w:bookmarkEnd w:id="128"/>
          <w:p>
            <w:pPr>
              <w:spacing w:after="20"/>
              <w:ind w:left="20"/>
              <w:jc w:val="both"/>
            </w:pPr>
            <w:r>
              <w:rPr>
                <w:rFonts w:ascii="Times New Roman"/>
                <w:b w:val="false"/>
                <w:i w:val="false"/>
                <w:color w:val="000000"/>
                <w:sz w:val="20"/>
              </w:rPr>
              <w:t>
Әлем елдерінің сыныптауышына сәйкес елдің әріптік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alpha-2 (латын алфавитінің екі әрпі). 2 символ.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PIPurpose элементінің мәні = "1" болса, толтырылады (алдын ала ақпарат транзиттеу мақсаттары үшін ұсынылған)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DestinationCountryName</w:t>
            </w:r>
          </w:p>
        </w:tc>
        <w:tc>
          <w:tcPr>
            <w:tcW w:w="0" w:type="auto"/>
            <w:gridSpan w:val="2"/>
            <w:tcBorders/>
            <w:tcMar>
              <w:top w:w="15" w:type="dxa"/>
              <w:left w:w="15" w:type="dxa"/>
              <w:bottom w:w="15" w:type="dxa"/>
              <w:right w:w="15" w:type="dxa"/>
            </w:tcMar>
            <w:vAlign w:val="center"/>
          </w:tcPr>
          <w:bookmarkStart w:name="z173" w:id="129"/>
          <w:p>
            <w:pPr>
              <w:spacing w:after="20"/>
              <w:ind w:left="20"/>
              <w:jc w:val="both"/>
            </w:pPr>
            <w:r>
              <w:rPr>
                <w:rFonts w:ascii="Times New Roman"/>
                <w:b w:val="false"/>
                <w:i w:val="false"/>
                <w:color w:val="000000"/>
                <w:sz w:val="20"/>
              </w:rPr>
              <w:t xml:space="preserve">
Межелі ел. </w:t>
            </w:r>
          </w:p>
          <w:bookmarkEnd w:id="129"/>
          <w:p>
            <w:pPr>
              <w:spacing w:after="20"/>
              <w:ind w:left="20"/>
              <w:jc w:val="both"/>
            </w:pPr>
            <w:r>
              <w:rPr>
                <w:rFonts w:ascii="Times New Roman"/>
                <w:b w:val="false"/>
                <w:i w:val="false"/>
                <w:color w:val="000000"/>
                <w:sz w:val="20"/>
              </w:rPr>
              <w:t>
Әлем елдерінің сыныптауышына сәйкес елдің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724" w:type="dxa"/>
            <w:tcBorders/>
            <w:tcMar>
              <w:top w:w="15" w:type="dxa"/>
              <w:left w:w="15" w:type="dxa"/>
              <w:bottom w:w="15" w:type="dxa"/>
              <w:right w:w="15" w:type="dxa"/>
            </w:tcMar>
            <w:vAlign w:val="center"/>
          </w:tcPr>
          <w:bookmarkStart w:name="z174" w:id="130"/>
          <w:p>
            <w:pPr>
              <w:spacing w:after="20"/>
              <w:ind w:left="20"/>
              <w:jc w:val="both"/>
            </w:pPr>
            <w:r>
              <w:rPr>
                <w:rFonts w:ascii="Times New Roman"/>
                <w:b w:val="false"/>
                <w:i w:val="false"/>
                <w:color w:val="000000"/>
                <w:sz w:val="20"/>
              </w:rPr>
              <w:t xml:space="preserve">
Елдің атауы. </w:t>
            </w:r>
          </w:p>
          <w:bookmarkEnd w:id="130"/>
          <w:p>
            <w:pPr>
              <w:spacing w:after="20"/>
              <w:ind w:left="20"/>
              <w:jc w:val="both"/>
            </w:pPr>
            <w:r>
              <w:rPr>
                <w:rFonts w:ascii="Times New Roman"/>
                <w:b w:val="false"/>
                <w:i w:val="false"/>
                <w:color w:val="000000"/>
                <w:sz w:val="20"/>
              </w:rPr>
              <w:t>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PIPurpose элементінің мәні = "1" болса, толтырылады (алдын ала ақпарат транзиттеу мақсаттары үшін ұсынылған)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9.8.5.     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ContainerIndicator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тасымалдаулардың белгісі.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 Өзара жоққа шығаратын екі бульдік мәннің тізімі шындық/өтірік, қосу/ажырату және т.б.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контейнерлерде тасымалдаған жағдайда элементтің мәні = "1", қалған жағдайларда = "0"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DepartureStation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RWStationType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PIPurpose элементінің мәні = "2" болса, толтырылады (алдын ала ақпарат тауарлардың келуін ресімдеу мақсаттары үшін ұсынылған)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Станцияның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станциялары сыныптауышына сәйкес 5-тен 6 символға дейінгі теміржол станциясының коды. Сандық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clt_ru:PlaceNameType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(порттың, теміржол станциясының және т.с.с.)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жолдың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clt_ru:CodeVariable4Type</w:t>
            </w:r>
          </w:p>
        </w:tc>
        <w:tc>
          <w:tcPr>
            <w:tcW w:w="724" w:type="dxa"/>
            <w:tcBorders/>
            <w:tcMar>
              <w:top w:w="15" w:type="dxa"/>
              <w:left w:w="15" w:type="dxa"/>
              <w:bottom w:w="15" w:type="dxa"/>
              <w:right w:w="15" w:type="dxa"/>
            </w:tcMar>
            <w:vAlign w:val="center"/>
          </w:tcPr>
          <w:bookmarkStart w:name="z175" w:id="131"/>
          <w:p>
            <w:pPr>
              <w:spacing w:after="20"/>
              <w:ind w:left="20"/>
              <w:jc w:val="both"/>
            </w:pPr>
            <w:r>
              <w:rPr>
                <w:rFonts w:ascii="Times New Roman"/>
                <w:b w:val="false"/>
                <w:i w:val="false"/>
                <w:color w:val="000000"/>
                <w:sz w:val="20"/>
              </w:rPr>
              <w:t xml:space="preserve">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w:t>
            </w:r>
          </w:p>
          <w:bookmarkEnd w:id="131"/>
          <w:p>
            <w:pPr>
              <w:spacing w:after="20"/>
              <w:ind w:left="20"/>
              <w:jc w:val="both"/>
            </w:pPr>
            <w:r>
              <w:rPr>
                <w:rFonts w:ascii="Times New Roman"/>
                <w:b w:val="false"/>
                <w:i w:val="false"/>
                <w:color w:val="000000"/>
                <w:sz w:val="20"/>
              </w:rPr>
              <w:t>
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9.8.7.     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DestinationStation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RWStationType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PIPurpose элементінің мәні = "2" болса, толтырылады (алдын ала ақпарат тауарлардың келуін ресімдеу мақсаттары үшін ұсынылған)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9.8.7.1.     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Станцияның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станциялары сыныптауышына сәйкес 5-тен 6 символға дейінгі теміржол станциясының коды.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9.8.7.2.     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clt_ru:PlaceNameType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(порттың, теміржол станциясының және т.с.с.)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9.8.7.3.     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clt_ru:CodeVariable4Type</w:t>
            </w:r>
          </w:p>
        </w:tc>
        <w:tc>
          <w:tcPr>
            <w:tcW w:w="724" w:type="dxa"/>
            <w:tcBorders/>
            <w:tcMar>
              <w:top w:w="15" w:type="dxa"/>
              <w:left w:w="15" w:type="dxa"/>
              <w:bottom w:w="15" w:type="dxa"/>
              <w:right w:w="15" w:type="dxa"/>
            </w:tcMar>
            <w:vAlign w:val="center"/>
          </w:tcPr>
          <w:bookmarkStart w:name="z176" w:id="132"/>
          <w:p>
            <w:pPr>
              <w:spacing w:after="20"/>
              <w:ind w:left="20"/>
              <w:jc w:val="both"/>
            </w:pPr>
            <w:r>
              <w:rPr>
                <w:rFonts w:ascii="Times New Roman"/>
                <w:b w:val="false"/>
                <w:i w:val="false"/>
                <w:color w:val="000000"/>
                <w:sz w:val="20"/>
              </w:rPr>
              <w:t xml:space="preserve">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w:t>
            </w:r>
          </w:p>
          <w:bookmarkEnd w:id="132"/>
          <w:p>
            <w:pPr>
              <w:spacing w:after="20"/>
              <w:ind w:left="20"/>
              <w:jc w:val="both"/>
            </w:pPr>
            <w:r>
              <w:rPr>
                <w:rFonts w:ascii="Times New Roman"/>
                <w:b w:val="false"/>
                <w:i w:val="false"/>
                <w:color w:val="000000"/>
                <w:sz w:val="20"/>
              </w:rPr>
              <w:t>
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DestinationPlace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DestinationPlaceType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Межелі жер туралы мәліметтер</w:t>
            </w:r>
          </w:p>
        </w:tc>
        <w:tc>
          <w:tcPr>
            <w:tcW w:w="0" w:type="auto"/>
            <w:gridSpan w:val="2"/>
            <w:tcBorders/>
            <w:tcMar>
              <w:top w:w="15" w:type="dxa"/>
              <w:left w:w="15" w:type="dxa"/>
              <w:bottom w:w="15" w:type="dxa"/>
              <w:right w:w="15" w:type="dxa"/>
            </w:tcMar>
            <w:vAlign w:val="center"/>
          </w:tcPr>
          <w:bookmarkStart w:name="z177" w:id="133"/>
          <w:p>
            <w:pPr>
              <w:spacing w:after="20"/>
              <w:ind w:left="20"/>
              <w:jc w:val="both"/>
            </w:pPr>
            <w:r>
              <w:rPr>
                <w:rFonts w:ascii="Times New Roman"/>
                <w:b w:val="false"/>
                <w:i w:val="false"/>
                <w:color w:val="000000"/>
                <w:sz w:val="20"/>
              </w:rPr>
              <w:t>
Егер PIPurpose элементінің мәні = "1" болса, толтырылады (алдын ала ақпарат транзиттеу мақсаттары үшін ұсынылған).</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Толтырылған жағдайда мына элементтердің бірі толтырылуға тиіс: </w:t>
            </w:r>
          </w:p>
          <w:p>
            <w:pPr>
              <w:spacing w:after="20"/>
              <w:ind w:left="20"/>
              <w:jc w:val="both"/>
            </w:pPr>
            <w:r>
              <w:rPr>
                <w:rFonts w:ascii="Times New Roman"/>
                <w:b w:val="false"/>
                <w:i w:val="false"/>
                <w:color w:val="000000"/>
                <w:sz w:val="20"/>
              </w:rPr>
              <w:t>
</w:t>
            </w:r>
            <w:r>
              <w:rPr>
                <w:rFonts w:ascii="Times New Roman"/>
                <w:b w:val="false"/>
                <w:i w:val="false"/>
                <w:color w:val="000000"/>
                <w:sz w:val="20"/>
              </w:rPr>
              <w:t>      DestinationPlaceInfo;</w:t>
            </w:r>
          </w:p>
          <w:p>
            <w:pPr>
              <w:spacing w:after="20"/>
              <w:ind w:left="20"/>
              <w:jc w:val="both"/>
            </w:pPr>
            <w:r>
              <w:rPr>
                <w:rFonts w:ascii="Times New Roman"/>
                <w:b w:val="false"/>
                <w:i w:val="false"/>
                <w:color w:val="000000"/>
                <w:sz w:val="20"/>
              </w:rPr>
              <w:t>
</w:t>
            </w:r>
            <w:r>
              <w:rPr>
                <w:rFonts w:ascii="Times New Roman"/>
                <w:b w:val="false"/>
                <w:i w:val="false"/>
                <w:color w:val="000000"/>
                <w:sz w:val="20"/>
              </w:rPr>
              <w:t>      DestinationWarehouse;</w:t>
            </w:r>
          </w:p>
          <w:p>
            <w:pPr>
              <w:spacing w:after="20"/>
              <w:ind w:left="20"/>
              <w:jc w:val="both"/>
            </w:pPr>
            <w:r>
              <w:rPr>
                <w:rFonts w:ascii="Times New Roman"/>
                <w:b w:val="false"/>
                <w:i w:val="false"/>
                <w:color w:val="000000"/>
                <w:sz w:val="20"/>
              </w:rPr>
              <w:t>
Address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DestinationPlaceInfo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жердің сипаттамасы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clt_ru:PlaceNameType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(порттың, теміржол станциясының және т.с.с.)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DestinationWarehouse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жеткізілетін жер туралы мәліметтер: уақытша сақтау қоймасы, кедендік қойма, бос қойма, үй-жай, ашық алаңдар және уәкілетті экономикалық оператордың өзге де аумақтары, жеке меншік тауарларын сақтау қоймасы, тауарларды алушының қоймасы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CUWarehousePlaceType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 жеткізілетін жер туралы мәліметтер: уақытша сақтау қоймасы, кедендік қойма, бос қойма, үй-жай, ашық алаңдар және уәкілетті экономикалық оператордың өзге де аумақтары, жеке меншік тауарларын сақтау қоймасы, тауарларды алушының қоймасы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құжаттың атауы. 250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құжаттың нөмірі. 50 символға дейін. Мәтіндік </w:t>
            </w:r>
          </w:p>
        </w:tc>
        <w:tc>
          <w:tcPr>
            <w:tcW w:w="0" w:type="auto"/>
            <w:gridSpan w:val="2"/>
            <w:tcBorders/>
            <w:tcMar>
              <w:top w:w="15" w:type="dxa"/>
              <w:left w:w="15" w:type="dxa"/>
              <w:bottom w:w="15" w:type="dxa"/>
              <w:right w:w="15" w:type="dxa"/>
            </w:tcMar>
            <w:vAlign w:val="center"/>
          </w:tcPr>
          <w:bookmarkStart w:name="z181" w:id="134"/>
          <w:p>
            <w:pPr>
              <w:spacing w:after="20"/>
              <w:ind w:left="20"/>
              <w:jc w:val="both"/>
            </w:pPr>
            <w:r>
              <w:rPr>
                <w:rFonts w:ascii="Times New Roman"/>
                <w:b w:val="false"/>
                <w:i w:val="false"/>
                <w:color w:val="000000"/>
                <w:sz w:val="20"/>
              </w:rPr>
              <w:t>
Егер DestinationWarehouse элементі толтырылған болса, толтырылады</w:t>
            </w:r>
          </w:p>
          <w:bookmarkEnd w:id="134"/>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Күні YYYY-MM-DD форматында. Стандарт бойынша ISO 8601 форматы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DocumentModeCode</w:t>
            </w:r>
          </w:p>
        </w:tc>
        <w:tc>
          <w:tcPr>
            <w:tcW w:w="0" w:type="auto"/>
            <w:gridSpan w:val="2"/>
            <w:tcBorders/>
            <w:tcMar>
              <w:top w:w="15" w:type="dxa"/>
              <w:left w:w="15" w:type="dxa"/>
              <w:bottom w:w="15" w:type="dxa"/>
              <w:right w:w="15" w:type="dxa"/>
            </w:tcMar>
            <w:vAlign w:val="center"/>
          </w:tcPr>
          <w:bookmarkStart w:name="z182" w:id="135"/>
          <w:p>
            <w:pPr>
              <w:spacing w:after="20"/>
              <w:ind w:left="20"/>
              <w:jc w:val="both"/>
            </w:pPr>
            <w:r>
              <w:rPr>
                <w:rFonts w:ascii="Times New Roman"/>
                <w:b w:val="false"/>
                <w:i w:val="false"/>
                <w:color w:val="000000"/>
                <w:sz w:val="20"/>
              </w:rPr>
              <w:t xml:space="preserve">
Құжаттың типі: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Лицензия; </w:t>
            </w:r>
          </w:p>
          <w:p>
            <w:pPr>
              <w:spacing w:after="20"/>
              <w:ind w:left="20"/>
              <w:jc w:val="both"/>
            </w:pPr>
            <w:r>
              <w:rPr>
                <w:rFonts w:ascii="Times New Roman"/>
                <w:b w:val="false"/>
                <w:i w:val="false"/>
                <w:color w:val="000000"/>
                <w:sz w:val="20"/>
              </w:rPr>
              <w:t>
2 - Куәлік</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clt_ru:LetterIndicatorType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 символ.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DestinationWarehouse элементі толтырылған болса және Ресей Федерациясында алдын ала ақпарат ұсынылған кезде толтырылады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жеткізілетін жердің мекенжайы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Ұйымның/жеке тұлғаның мекенжайы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cat_ru:PostalCode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clt_ru:PostalCodeType</w:t>
            </w:r>
          </w:p>
        </w:tc>
        <w:tc>
          <w:tcPr>
            <w:tcW w:w="724" w:type="dxa"/>
            <w:tcBorders/>
            <w:tcMar>
              <w:top w:w="15" w:type="dxa"/>
              <w:left w:w="15" w:type="dxa"/>
              <w:bottom w:w="15" w:type="dxa"/>
              <w:right w:w="15" w:type="dxa"/>
            </w:tcMar>
            <w:vAlign w:val="center"/>
          </w:tcPr>
          <w:bookmarkStart w:name="z184" w:id="136"/>
          <w:p>
            <w:pPr>
              <w:spacing w:after="20"/>
              <w:ind w:left="20"/>
              <w:jc w:val="both"/>
            </w:pPr>
            <w:r>
              <w:rPr>
                <w:rFonts w:ascii="Times New Roman"/>
                <w:b w:val="false"/>
                <w:i w:val="false"/>
                <w:color w:val="000000"/>
                <w:sz w:val="20"/>
              </w:rPr>
              <w:t xml:space="preserve">
Корреспонденция-ны сұрыптау және жеткізу үшін пошта қызметі енгізген пошта индексі.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1-ден 9 символға дейін.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cat_ru:CountryCode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елдерінің сыныптауышына сәйкес елдің әріптік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724" w:type="dxa"/>
            <w:tcBorders/>
            <w:tcMar>
              <w:top w:w="15" w:type="dxa"/>
              <w:left w:w="15" w:type="dxa"/>
              <w:bottom w:w="15" w:type="dxa"/>
              <w:right w:w="15" w:type="dxa"/>
            </w:tcMar>
            <w:vAlign w:val="center"/>
          </w:tcPr>
          <w:bookmarkStart w:name="z186" w:id="137"/>
          <w:p>
            <w:pPr>
              <w:spacing w:after="20"/>
              <w:ind w:left="20"/>
              <w:jc w:val="both"/>
            </w:pPr>
            <w:r>
              <w:rPr>
                <w:rFonts w:ascii="Times New Roman"/>
                <w:b w:val="false"/>
                <w:i w:val="false"/>
                <w:color w:val="000000"/>
                <w:sz w:val="20"/>
              </w:rPr>
              <w:t xml:space="preserve">
Елдің коды alpha-2 (латын алфавитінің екі әрпі).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cat_ru:CounryName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елдің қысқаша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724" w:type="dxa"/>
            <w:tcBorders/>
            <w:tcMar>
              <w:top w:w="15" w:type="dxa"/>
              <w:left w:w="15" w:type="dxa"/>
              <w:bottom w:w="15" w:type="dxa"/>
              <w:right w:w="15" w:type="dxa"/>
            </w:tcMar>
            <w:vAlign w:val="center"/>
          </w:tcPr>
          <w:bookmarkStart w:name="z188" w:id="138"/>
          <w:p>
            <w:pPr>
              <w:spacing w:after="20"/>
              <w:ind w:left="20"/>
              <w:jc w:val="both"/>
            </w:pPr>
            <w:r>
              <w:rPr>
                <w:rFonts w:ascii="Times New Roman"/>
                <w:b w:val="false"/>
                <w:i w:val="false"/>
                <w:color w:val="000000"/>
                <w:sz w:val="20"/>
              </w:rPr>
              <w:t xml:space="preserve">
Елдің атауы. </w:t>
            </w:r>
          </w:p>
          <w:bookmarkEnd w:id="138"/>
          <w:p>
            <w:pPr>
              <w:spacing w:after="20"/>
              <w:ind w:left="20"/>
              <w:jc w:val="both"/>
            </w:pPr>
            <w:r>
              <w:rPr>
                <w:rFonts w:ascii="Times New Roman"/>
                <w:b w:val="false"/>
                <w:i w:val="false"/>
                <w:color w:val="000000"/>
                <w:sz w:val="20"/>
              </w:rPr>
              <w:t>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cat_ru:Region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(өңір, штат, провинция және т.с.с.)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clt_ru:RegionType</w:t>
            </w:r>
          </w:p>
        </w:tc>
        <w:tc>
          <w:tcPr>
            <w:tcW w:w="724" w:type="dxa"/>
            <w:tcBorders/>
            <w:tcMar>
              <w:top w:w="15" w:type="dxa"/>
              <w:left w:w="15" w:type="dxa"/>
              <w:bottom w:w="15" w:type="dxa"/>
              <w:right w:w="15" w:type="dxa"/>
            </w:tcMar>
            <w:vAlign w:val="center"/>
          </w:tcPr>
          <w:bookmarkStart w:name="z189" w:id="139"/>
          <w:p>
            <w:pPr>
              <w:spacing w:after="20"/>
              <w:ind w:left="20"/>
              <w:jc w:val="both"/>
            </w:pPr>
            <w:r>
              <w:rPr>
                <w:rFonts w:ascii="Times New Roman"/>
                <w:b w:val="false"/>
                <w:i w:val="false"/>
                <w:color w:val="000000"/>
                <w:sz w:val="20"/>
              </w:rPr>
              <w:t xml:space="preserve">
Ел өңірінің атауы (өңір, облыс, штат және т.с.с.) </w:t>
            </w:r>
          </w:p>
          <w:bookmarkEnd w:id="139"/>
          <w:p>
            <w:pPr>
              <w:spacing w:after="20"/>
              <w:ind w:left="20"/>
              <w:jc w:val="both"/>
            </w:pPr>
            <w:r>
              <w:rPr>
                <w:rFonts w:ascii="Times New Roman"/>
                <w:b w:val="false"/>
                <w:i w:val="false"/>
                <w:color w:val="000000"/>
                <w:sz w:val="20"/>
              </w:rPr>
              <w:t>
1-ден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clt_ru:CityNameType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35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cat_ru:StreetHouse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үйдің нөмірі, кеңсенің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clt_ru:StreetHouseType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және үйдің нөмірі.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cat_ru:TerritoryCode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ӘАБОЖ МС-на сәйкес әкімшілік-аумақтық бірліктің коды (Қырғыз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clt_ru:TerritoryCodeType</w:t>
            </w:r>
          </w:p>
        </w:tc>
        <w:tc>
          <w:tcPr>
            <w:tcW w:w="724" w:type="dxa"/>
            <w:tcBorders/>
            <w:tcMar>
              <w:top w:w="15" w:type="dxa"/>
              <w:left w:w="15" w:type="dxa"/>
              <w:bottom w:w="15" w:type="dxa"/>
              <w:right w:w="15" w:type="dxa"/>
            </w:tcMar>
            <w:vAlign w:val="center"/>
          </w:tcPr>
          <w:bookmarkStart w:name="z190" w:id="140"/>
          <w:p>
            <w:pPr>
              <w:spacing w:after="20"/>
              <w:ind w:left="20"/>
              <w:jc w:val="both"/>
            </w:pPr>
            <w:r>
              <w:rPr>
                <w:rFonts w:ascii="Times New Roman"/>
                <w:b w:val="false"/>
                <w:i w:val="false"/>
                <w:color w:val="000000"/>
                <w:sz w:val="20"/>
              </w:rPr>
              <w:t xml:space="preserve">
Әкімшілік-аумақтық бөлініс бірлігінің коды. </w:t>
            </w:r>
          </w:p>
          <w:bookmarkEnd w:id="140"/>
          <w:p>
            <w:pPr>
              <w:spacing w:after="20"/>
              <w:ind w:left="20"/>
              <w:jc w:val="both"/>
            </w:pPr>
            <w:r>
              <w:rPr>
                <w:rFonts w:ascii="Times New Roman"/>
                <w:b w:val="false"/>
                <w:i w:val="false"/>
                <w:color w:val="000000"/>
                <w:sz w:val="20"/>
              </w:rPr>
              <w:t>
8-ден 17 символға дейін. Цифрлық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PICUTransportMeans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PICUTransportMeansType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Көлік құралдары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PIPurpose элементінің мәні = "1" болса, толтырылады (алдын ала ақпарат транзиттеу мақсаттары үшін ұсынылған)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TransportIdentifier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Теміржол вагонының (платформалардың, цистерналардың және т.с.с.), контейнердің нөмірі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clt_ru:TransportMeansIDType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Көлік құралының сәйкестендіргіші.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вагондарының (жартылай вагондардың, платформалардың, цистерналардың және т.с.с.) нөмірлері, тауарларды контейнерлерде тасымалдаған кезде – контейнерлердің нөмірлері көрсетіледі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PIRWGoodsType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cat_ru:GoodsNumeric</w:t>
            </w:r>
          </w:p>
        </w:tc>
        <w:tc>
          <w:tcPr>
            <w:tcW w:w="0" w:type="auto"/>
            <w:gridSpan w:val="2"/>
            <w:tcBorders/>
            <w:tcMar>
              <w:top w:w="15" w:type="dxa"/>
              <w:left w:w="15" w:type="dxa"/>
              <w:bottom w:w="15" w:type="dxa"/>
              <w:right w:w="15" w:type="dxa"/>
            </w:tcMar>
            <w:vAlign w:val="center"/>
          </w:tcPr>
          <w:bookmarkStart w:name="z191" w:id="141"/>
          <w:p>
            <w:pPr>
              <w:spacing w:after="20"/>
              <w:ind w:left="20"/>
              <w:jc w:val="both"/>
            </w:pPr>
            <w:r>
              <w:rPr>
                <w:rFonts w:ascii="Times New Roman"/>
                <w:b w:val="false"/>
                <w:i w:val="false"/>
                <w:color w:val="000000"/>
                <w:sz w:val="20"/>
              </w:rPr>
              <w:t xml:space="preserve">
Рет-ретімен </w:t>
            </w:r>
          </w:p>
          <w:bookmarkEnd w:id="141"/>
          <w:p>
            <w:pPr>
              <w:spacing w:after="20"/>
              <w:ind w:left="20"/>
              <w:jc w:val="both"/>
            </w:pPr>
            <w:r>
              <w:rPr>
                <w:rFonts w:ascii="Times New Roman"/>
                <w:b w:val="false"/>
                <w:i w:val="false"/>
                <w:color w:val="000000"/>
                <w:sz w:val="20"/>
              </w:rPr>
              <w:t>
тауар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clt_ru:Count5Type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Реттік нөмірі. 1-ден 5 цифрға дейін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cat_ru:GoodsTNVEDCode</w:t>
            </w:r>
          </w:p>
        </w:tc>
        <w:tc>
          <w:tcPr>
            <w:tcW w:w="0" w:type="auto"/>
            <w:gridSpan w:val="2"/>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xml:space="preserve">
ЕАЭО СЭҚ ТН бойынша </w:t>
            </w:r>
          </w:p>
          <w:bookmarkEnd w:id="142"/>
          <w:p>
            <w:pPr>
              <w:spacing w:after="20"/>
              <w:ind w:left="20"/>
              <w:jc w:val="both"/>
            </w:pPr>
            <w:r>
              <w:rPr>
                <w:rFonts w:ascii="Times New Roman"/>
                <w:b w:val="false"/>
                <w:i w:val="false"/>
                <w:color w:val="000000"/>
                <w:sz w:val="20"/>
              </w:rPr>
              <w:t xml:space="preserve">
тауар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clt_ru:GoodsNomenclatureCodeType</w:t>
            </w:r>
          </w:p>
        </w:tc>
        <w:tc>
          <w:tcPr>
            <w:tcW w:w="724" w:type="dxa"/>
            <w:tcBorders/>
            <w:tcMar>
              <w:top w:w="15" w:type="dxa"/>
              <w:left w:w="15" w:type="dxa"/>
              <w:bottom w:w="15" w:type="dxa"/>
              <w:right w:w="15" w:type="dxa"/>
            </w:tcMar>
            <w:vAlign w:val="center"/>
          </w:tcPr>
          <w:bookmarkStart w:name="z193" w:id="143"/>
          <w:p>
            <w:pPr>
              <w:spacing w:after="20"/>
              <w:ind w:left="20"/>
              <w:jc w:val="both"/>
            </w:pPr>
            <w:r>
              <w:rPr>
                <w:rFonts w:ascii="Times New Roman"/>
                <w:b w:val="false"/>
                <w:i w:val="false"/>
                <w:color w:val="000000"/>
                <w:sz w:val="20"/>
              </w:rPr>
              <w:t xml:space="preserve">
ЕАЭО СЭҚ ТН бойынша </w:t>
            </w:r>
          </w:p>
          <w:bookmarkEnd w:id="143"/>
          <w:p>
            <w:pPr>
              <w:spacing w:after="20"/>
              <w:ind w:left="20"/>
              <w:jc w:val="both"/>
            </w:pPr>
            <w:r>
              <w:rPr>
                <w:rFonts w:ascii="Times New Roman"/>
                <w:b w:val="false"/>
                <w:i w:val="false"/>
                <w:color w:val="000000"/>
                <w:sz w:val="20"/>
              </w:rPr>
              <w:t>
тауар коды. 4-тен 10 символға дейін. Сандық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міндетті түрде толтыру керек. Егер PIPurpose элементінің мәні = "1" болса (алдын ала ақпарат транзиттеу мақсаттары үшін ұсынылған), онда ЕАЭО СЭҚ ТН-ның немесе Тауарларды сипаттау мен кодтаудың үйлестірілген жүйесінің кемінде алғашқы 6 белгісінің деңгейінде. Егер PIPurpose элементінің мәні = "2" болса (алдын ала ақпарат тауарлардың келуін ресімдеу мақсаттары үшін ұсынылған), онда ЕАЭО СЭҚ ТН-ның немесе Тауарларды сипаттау мен кодтаудың үйлестірілген жүйесінің кемінде алғашқы 4 белгісінің деңгейінде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cat_ru:GoodsDescription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724" w:type="dxa"/>
            <w:tcBorders/>
            <w:tcMar>
              <w:top w:w="15" w:type="dxa"/>
              <w:left w:w="15" w:type="dxa"/>
              <w:bottom w:w="15" w:type="dxa"/>
              <w:right w:w="15" w:type="dxa"/>
            </w:tcMar>
            <w:vAlign w:val="center"/>
          </w:tcPr>
          <w:bookmarkStart w:name="z194" w:id="144"/>
          <w:p>
            <w:pPr>
              <w:spacing w:after="20"/>
              <w:ind w:left="20"/>
              <w:jc w:val="both"/>
            </w:pPr>
            <w:r>
              <w:rPr>
                <w:rFonts w:ascii="Times New Roman"/>
                <w:b w:val="false"/>
                <w:i w:val="false"/>
                <w:color w:val="000000"/>
                <w:sz w:val="20"/>
              </w:rPr>
              <w:t xml:space="preserve">
Мәтіндік жол. </w:t>
            </w:r>
          </w:p>
          <w:bookmarkEnd w:id="144"/>
          <w:p>
            <w:pPr>
              <w:spacing w:after="20"/>
              <w:ind w:left="20"/>
              <w:jc w:val="both"/>
            </w:pPr>
            <w:r>
              <w:rPr>
                <w:rFonts w:ascii="Times New Roman"/>
                <w:b w:val="false"/>
                <w:i w:val="false"/>
                <w:color w:val="000000"/>
                <w:sz w:val="20"/>
              </w:rPr>
              <w:t>
250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cat_ru:GrossWeightQuantity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 (кг)</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өлшем бірліктерінде. Барлығы 24 цифрға дейін. Үтірден кейін 6 белгі</w:t>
            </w:r>
          </w:p>
        </w:tc>
        <w:tc>
          <w:tcPr>
            <w:tcW w:w="0" w:type="auto"/>
            <w:gridSpan w:val="2"/>
            <w:tcBorders/>
            <w:tcMar>
              <w:top w:w="15" w:type="dxa"/>
              <w:left w:w="15" w:type="dxa"/>
              <w:bottom w:w="15" w:type="dxa"/>
              <w:right w:w="15" w:type="dxa"/>
            </w:tcMar>
            <w:vAlign w:val="center"/>
          </w:tcPr>
          <w:bookmarkStart w:name="z195" w:id="145"/>
          <w:p>
            <w:pPr>
              <w:spacing w:after="20"/>
              <w:ind w:left="20"/>
              <w:jc w:val="both"/>
            </w:pPr>
            <w:r>
              <w:rPr>
                <w:rFonts w:ascii="Times New Roman"/>
                <w:b w:val="false"/>
                <w:i w:val="false"/>
                <w:color w:val="000000"/>
                <w:sz w:val="20"/>
              </w:rPr>
              <w:t>
Егер PIPurpose элементінің мәні = "2" болса, толтырылады (алдын ала ақпарат тауарлардың келуін ресімдеу мақсаттары үшін ұсынылған).</w:t>
            </w:r>
          </w:p>
          <w:bookmarkEnd w:id="145"/>
          <w:p>
            <w:pPr>
              <w:spacing w:after="20"/>
              <w:ind w:left="20"/>
              <w:jc w:val="both"/>
            </w:pPr>
            <w:r>
              <w:rPr>
                <w:rFonts w:ascii="Times New Roman"/>
                <w:b w:val="false"/>
                <w:i w:val="false"/>
                <w:color w:val="000000"/>
                <w:sz w:val="20"/>
              </w:rPr>
              <w:t>
Егер PIPurpose элементінің мәні = "1" болса (алдын ала ақпарат транзиттеу мақсаттары үшін ұсынылған), брутто салмағы туралы мәліметтер болған кезде толтырылады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9.9.5.     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cat_ru:NetWeightQuantity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 (кг)</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өлшем бірліктерінде. Барлығы 24 цифрға дейін. Үтірден кейін 6 белгі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9.9.6.     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InvoiceValue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clt_ru:AmountType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Ақшалай бірліктер саны. Құны. 0-ден бастап. Барлығы 20 цифр оның ішінде үтірден кейін 2 белгіге дейін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құны валютасының әріптік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clt_ru:CurrencyA3CodeType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alpha-3. 3 символ.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InvoiceValue элементі толтырылған болса, толтырылады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SupplementaryQuantity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бірлігіндегі саны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cat_ru:SupplementaryQuantityType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Қосымша өлшем бірлігіндегі саны</w:t>
            </w:r>
          </w:p>
        </w:tc>
        <w:tc>
          <w:tcPr>
            <w:tcW w:w="0" w:type="auto"/>
            <w:gridSpan w:val="2"/>
            <w:tcBorders/>
            <w:tcMar>
              <w:top w:w="15" w:type="dxa"/>
              <w:left w:w="15" w:type="dxa"/>
              <w:bottom w:w="15" w:type="dxa"/>
              <w:right w:w="15" w:type="dxa"/>
            </w:tcMar>
            <w:vAlign w:val="center"/>
          </w:tcPr>
          <w:bookmarkStart w:name="z196" w:id="146"/>
          <w:p>
            <w:pPr>
              <w:spacing w:after="20"/>
              <w:ind w:left="20"/>
              <w:jc w:val="both"/>
            </w:pPr>
            <w:r>
              <w:rPr>
                <w:rFonts w:ascii="Times New Roman"/>
                <w:b w:val="false"/>
                <w:i w:val="false"/>
                <w:color w:val="000000"/>
                <w:sz w:val="20"/>
              </w:rPr>
              <w:t>
Егер PIPurpose элементінің мәні = "1" болса (алдын ала ақпарат транзиттеу мақсаттары үшін ұсынылған) және қосымша өлшем бірлігі туралы мәліметтер болған кезде толтырылады.</w:t>
            </w:r>
          </w:p>
          <w:bookmarkEnd w:id="146"/>
          <w:p>
            <w:pPr>
              <w:spacing w:after="20"/>
              <w:ind w:left="20"/>
              <w:jc w:val="both"/>
            </w:pPr>
            <w:r>
              <w:rPr>
                <w:rFonts w:ascii="Times New Roman"/>
                <w:b w:val="false"/>
                <w:i w:val="false"/>
                <w:color w:val="000000"/>
                <w:sz w:val="20"/>
              </w:rPr>
              <w:t>
Тауардың көлемі және (немесе) саны қосымша өлшем бірліктерінде көрсетіледі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cat_ru:GoodsQuantity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бірлігіндегі саны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бірліктеріндегі саны. Барлығы 24 цифрға дейін. Үтірден кейін 6 белгі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cat_ru:MeasureUnitQualifierName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clt_ru:MeasureUnitQualifierNameType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атауы. 1-ден 13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cat_ru:MeasureUnitQualifierCode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ТН-де қолданылатын өлшем бірліктеріне сәйкес өлшем бірлігінің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clt_ru:MeasureUnitQualifierCodeType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коды. 3 символ.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SupplementaryQuantity элементі толтырылған болса, толтырылады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9.9.9.     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catESAD_cu:ContainerNumberType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Контейнердің нөмірі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ContainerIndicator элементі = "1" болса, толтырылады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9.9.9.1.     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catESAD_cu:ContainerIdentificaror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 (сәйкестендіргіші)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clt_ru:ContainerIdentityType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Контейнердің нөмірі. 1-ден 17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9.9.9.2.     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catESAD_cu:FullIndicator</w:t>
            </w:r>
          </w:p>
        </w:tc>
        <w:tc>
          <w:tcPr>
            <w:tcW w:w="0" w:type="auto"/>
            <w:gridSpan w:val="2"/>
            <w:tcBorders/>
            <w:tcMar>
              <w:top w:w="15" w:type="dxa"/>
              <w:left w:w="15" w:type="dxa"/>
              <w:bottom w:w="15" w:type="dxa"/>
              <w:right w:w="15" w:type="dxa"/>
            </w:tcMar>
            <w:vAlign w:val="center"/>
          </w:tcPr>
          <w:bookmarkStart w:name="z197" w:id="147"/>
          <w:p>
            <w:pPr>
              <w:spacing w:after="20"/>
              <w:ind w:left="20"/>
              <w:jc w:val="both"/>
            </w:pPr>
            <w:r>
              <w:rPr>
                <w:rFonts w:ascii="Times New Roman"/>
                <w:b w:val="false"/>
                <w:i w:val="false"/>
                <w:color w:val="000000"/>
                <w:sz w:val="20"/>
              </w:rPr>
              <w:t xml:space="preserve">
Контейнерді толтыру белгісі. </w:t>
            </w:r>
          </w:p>
          <w:bookmarkEnd w:id="147"/>
          <w:p>
            <w:pPr>
              <w:spacing w:after="20"/>
              <w:ind w:left="20"/>
              <w:jc w:val="both"/>
            </w:pPr>
            <w:r>
              <w:rPr>
                <w:rFonts w:ascii="Times New Roman"/>
                <w:b w:val="false"/>
                <w:i w:val="false"/>
                <w:color w:val="000000"/>
                <w:sz w:val="20"/>
              </w:rPr>
              <w:t xml:space="preserve">
1 - тауар бүкіл контейнерді алып жатыр, 2- тауар контейнердің бір бөлігін алып жатыр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clt_ru:LetterIndicatorType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PIGoodsPackaging</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және тауарлардың қаптамасы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PIGoodsPackagingType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Жүк орындары және тауарлардың қаптамасы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алып жатқан жүк орындарының жалпы саны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саны / жүк орнының реттік нөмірі. 8 белгіге дейін.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PakageTypeCode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қаптамасы болуының коды: 0 - Қаптамасыз; 1 – Қаптамасы бар; 2 – Көлік құралының жабдықталған ыдыстарында қаптамасыз</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clt_ru:LetterIndicatorType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PakagePartQuantity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ішінара алып жатқан жүк орындарының саны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саны / жүк орнының реттік нөмірі. 8 белгіге дейін.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RBCargoKind</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түрі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14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9.9.10.5.     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қаптама және қаптама материалдары түрлерінің сыныптауышына сәйкес жүк түрінің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724" w:type="dxa"/>
            <w:tcBorders/>
            <w:tcMar>
              <w:top w:w="15" w:type="dxa"/>
              <w:left w:w="15" w:type="dxa"/>
              <w:bottom w:w="15" w:type="dxa"/>
              <w:right w:w="15" w:type="dxa"/>
            </w:tcMar>
            <w:vAlign w:val="center"/>
          </w:tcPr>
          <w:bookmarkStart w:name="z198" w:id="148"/>
          <w:p>
            <w:pPr>
              <w:spacing w:after="20"/>
              <w:ind w:left="20"/>
              <w:jc w:val="both"/>
            </w:pPr>
            <w:r>
              <w:rPr>
                <w:rFonts w:ascii="Times New Roman"/>
                <w:b w:val="false"/>
                <w:i w:val="false"/>
                <w:color w:val="000000"/>
                <w:sz w:val="20"/>
              </w:rPr>
              <w:t xml:space="preserve">
Жүк түрінің коды, қаптаманың коды. 2 символ. </w:t>
            </w:r>
          </w:p>
          <w:bookmarkEnd w:id="148"/>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9.9.10.6.     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UnitPackInfo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жеке қаптамасы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catESAD_cu:PackingInformationType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Тауарлардың қаптамасы туралы мәліметтер. Коды. Саны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қаптама және қаптама материалдары түрлерінің сыныптауышына сәйкес тауарлар қаптамасы түрінің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724" w:type="dxa"/>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xml:space="preserve">
Жүк түрінің коды, қаптаманың коды. 2 символ. </w:t>
            </w:r>
          </w:p>
          <w:bookmarkEnd w:id="149"/>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catESAD_cu:PakingQuantity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саны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clt_ru:PackagesQuantityType</w:t>
            </w:r>
          </w:p>
        </w:tc>
        <w:tc>
          <w:tcPr>
            <w:tcW w:w="724" w:type="dxa"/>
            <w:tcBorders/>
            <w:tcMar>
              <w:top w:w="15" w:type="dxa"/>
              <w:left w:w="15" w:type="dxa"/>
              <w:bottom w:w="15" w:type="dxa"/>
              <w:right w:w="15" w:type="dxa"/>
            </w:tcMar>
            <w:vAlign w:val="center"/>
          </w:tcPr>
          <w:bookmarkStart w:name="z200" w:id="150"/>
          <w:p>
            <w:pPr>
              <w:spacing w:after="20"/>
              <w:ind w:left="20"/>
              <w:jc w:val="both"/>
            </w:pPr>
            <w:r>
              <w:rPr>
                <w:rFonts w:ascii="Times New Roman"/>
                <w:b w:val="false"/>
                <w:i w:val="false"/>
                <w:color w:val="000000"/>
                <w:sz w:val="20"/>
              </w:rPr>
              <w:t xml:space="preserve">
Жүк орындарының саны. 0-ді қоса алғаннан бастап. </w:t>
            </w:r>
          </w:p>
          <w:bookmarkEnd w:id="150"/>
          <w:p>
            <w:pPr>
              <w:spacing w:after="20"/>
              <w:ind w:left="20"/>
              <w:jc w:val="both"/>
            </w:pPr>
            <w:r>
              <w:rPr>
                <w:rFonts w:ascii="Times New Roman"/>
                <w:b w:val="false"/>
                <w:i w:val="false"/>
                <w:color w:val="000000"/>
                <w:sz w:val="20"/>
              </w:rPr>
              <w:t>
8 цифрға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9.9.10.7.     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PackingInformation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қаптамасы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PIGoodsPackingInformationType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Құрамдас типі. Тауарлардың қаптамасы және таңбалануы туралы мәліметтер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қаптама және қаптама материалдары түрлерінің сыныптауышына сәйкес тауарлар қаптамасы түрінің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724" w:type="dxa"/>
            <w:tcBorders/>
            <w:tcMar>
              <w:top w:w="15" w:type="dxa"/>
              <w:left w:w="15" w:type="dxa"/>
              <w:bottom w:w="15" w:type="dxa"/>
              <w:right w:w="15" w:type="dxa"/>
            </w:tcMar>
            <w:vAlign w:val="center"/>
          </w:tcPr>
          <w:bookmarkStart w:name="z201" w:id="151"/>
          <w:p>
            <w:pPr>
              <w:spacing w:after="20"/>
              <w:ind w:left="20"/>
              <w:jc w:val="both"/>
            </w:pPr>
            <w:r>
              <w:rPr>
                <w:rFonts w:ascii="Times New Roman"/>
                <w:b w:val="false"/>
                <w:i w:val="false"/>
                <w:color w:val="000000"/>
                <w:sz w:val="20"/>
              </w:rPr>
              <w:t xml:space="preserve">
Жүк түрінің коды, қаптаманың коды. 2 символ. </w:t>
            </w:r>
          </w:p>
          <w:bookmarkEnd w:id="151"/>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catESAD_cu:PakingQuantity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саны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clt_ru:PackagesQuantityType</w:t>
            </w:r>
          </w:p>
        </w:tc>
        <w:tc>
          <w:tcPr>
            <w:tcW w:w="724" w:type="dxa"/>
            <w:tcBorders/>
            <w:tcMar>
              <w:top w:w="15" w:type="dxa"/>
              <w:left w:w="15" w:type="dxa"/>
              <w:bottom w:w="15" w:type="dxa"/>
              <w:right w:w="15" w:type="dxa"/>
            </w:tcMar>
            <w:vAlign w:val="center"/>
          </w:tcPr>
          <w:bookmarkStart w:name="z202" w:id="152"/>
          <w:p>
            <w:pPr>
              <w:spacing w:after="20"/>
              <w:ind w:left="20"/>
              <w:jc w:val="both"/>
            </w:pPr>
            <w:r>
              <w:rPr>
                <w:rFonts w:ascii="Times New Roman"/>
                <w:b w:val="false"/>
                <w:i w:val="false"/>
                <w:color w:val="000000"/>
                <w:sz w:val="20"/>
              </w:rPr>
              <w:t xml:space="preserve">
Жүк орындарының саны. 0-ді қоса алғаннан бастап. </w:t>
            </w:r>
          </w:p>
          <w:bookmarkEnd w:id="152"/>
          <w:p>
            <w:pPr>
              <w:spacing w:after="20"/>
              <w:ind w:left="20"/>
              <w:jc w:val="both"/>
            </w:pPr>
            <w:r>
              <w:rPr>
                <w:rFonts w:ascii="Times New Roman"/>
                <w:b w:val="false"/>
                <w:i w:val="false"/>
                <w:color w:val="000000"/>
                <w:sz w:val="20"/>
              </w:rPr>
              <w:t>
8 цифрға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PackageMark</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 таңбалау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250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9.9.10.8.     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CargoInfo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түрі туралы мәліметтер (тауарды қаптамасыз тасыған кезде)</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catESAD_cu:PackingInformationType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Тауарлардың қаптамасы туралы мәліметтер. Коды. Саны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және қаптама материалдары түрлерінің сыныптауышына сәйкес тауарлар қаптамасы түрінің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724" w:type="dxa"/>
            <w:tcBorders/>
            <w:tcMar>
              <w:top w:w="15" w:type="dxa"/>
              <w:left w:w="15" w:type="dxa"/>
              <w:bottom w:w="15" w:type="dxa"/>
              <w:right w:w="15" w:type="dxa"/>
            </w:tcMar>
            <w:vAlign w:val="center"/>
          </w:tcPr>
          <w:bookmarkStart w:name="z203" w:id="153"/>
          <w:p>
            <w:pPr>
              <w:spacing w:after="20"/>
              <w:ind w:left="20"/>
              <w:jc w:val="both"/>
            </w:pPr>
            <w:r>
              <w:rPr>
                <w:rFonts w:ascii="Times New Roman"/>
                <w:b w:val="false"/>
                <w:i w:val="false"/>
                <w:color w:val="000000"/>
                <w:sz w:val="20"/>
              </w:rPr>
              <w:t xml:space="preserve">
Жүк түрінің коды, қаптаманың коды. 2 символ. </w:t>
            </w:r>
          </w:p>
          <w:bookmarkEnd w:id="153"/>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catESAD_cu:PakingQuantity</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саны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clt_ru:PackagesQuantityType</w:t>
            </w:r>
          </w:p>
        </w:tc>
        <w:tc>
          <w:tcPr>
            <w:tcW w:w="724" w:type="dxa"/>
            <w:tcBorders/>
            <w:tcMar>
              <w:top w:w="15" w:type="dxa"/>
              <w:left w:w="15" w:type="dxa"/>
              <w:bottom w:w="15" w:type="dxa"/>
              <w:right w:w="15" w:type="dxa"/>
            </w:tcMar>
            <w:vAlign w:val="center"/>
          </w:tcPr>
          <w:bookmarkStart w:name="z204" w:id="154"/>
          <w:p>
            <w:pPr>
              <w:spacing w:after="20"/>
              <w:ind w:left="20"/>
              <w:jc w:val="both"/>
            </w:pPr>
            <w:r>
              <w:rPr>
                <w:rFonts w:ascii="Times New Roman"/>
                <w:b w:val="false"/>
                <w:i w:val="false"/>
                <w:color w:val="000000"/>
                <w:sz w:val="20"/>
              </w:rPr>
              <w:t xml:space="preserve">
Жүк орындарының саны. 0-ді қоса алғаннан бастап. </w:t>
            </w:r>
          </w:p>
          <w:bookmarkEnd w:id="154"/>
          <w:p>
            <w:pPr>
              <w:spacing w:after="20"/>
              <w:ind w:left="20"/>
              <w:jc w:val="both"/>
            </w:pPr>
            <w:r>
              <w:rPr>
                <w:rFonts w:ascii="Times New Roman"/>
                <w:b w:val="false"/>
                <w:i w:val="false"/>
                <w:color w:val="000000"/>
                <w:sz w:val="20"/>
              </w:rPr>
              <w:t>
8 цифрға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PresentedDocument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сақтауды растайтын құжат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PICUPresentedDocType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Ұсынылған құжаттар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PIPurpose элементінің мәні = "1" болса (алдын ала ақпарат транзиттеу мақсаттары үшін ұсынылған) және тыйым салулар мен шектеулерді сақтауды растайтын құжаттар болған кезде толтырылады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9.9.11.1.     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құжаттың атауы. 250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9.9.11.2.     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cat_ru:PrDocumentNumber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clt_ru:DocumentNumberType</w:t>
            </w:r>
          </w:p>
        </w:tc>
        <w:tc>
          <w:tcPr>
            <w:tcW w:w="724" w:type="dxa"/>
            <w:tcBorders/>
            <w:tcMar>
              <w:top w:w="15" w:type="dxa"/>
              <w:left w:w="15" w:type="dxa"/>
              <w:bottom w:w="15" w:type="dxa"/>
              <w:right w:w="15" w:type="dxa"/>
            </w:tcMar>
            <w:vAlign w:val="center"/>
          </w:tcPr>
          <w:bookmarkStart w:name="z205" w:id="155"/>
          <w:p>
            <w:pPr>
              <w:spacing w:after="20"/>
              <w:ind w:left="20"/>
              <w:jc w:val="both"/>
            </w:pPr>
            <w:r>
              <w:rPr>
                <w:rFonts w:ascii="Times New Roman"/>
                <w:b w:val="false"/>
                <w:i w:val="false"/>
                <w:color w:val="000000"/>
                <w:sz w:val="20"/>
              </w:rPr>
              <w:t xml:space="preserve">
Ұсынылатын құжаттың нөмірі. </w:t>
            </w:r>
          </w:p>
          <w:bookmarkEnd w:id="155"/>
          <w:p>
            <w:pPr>
              <w:spacing w:after="20"/>
              <w:ind w:left="20"/>
              <w:jc w:val="both"/>
            </w:pPr>
            <w:r>
              <w:rPr>
                <w:rFonts w:ascii="Times New Roman"/>
                <w:b w:val="false"/>
                <w:i w:val="false"/>
                <w:color w:val="000000"/>
                <w:sz w:val="20"/>
              </w:rPr>
              <w:t>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PresentedDocument элементі толтырылған болса, толтырылады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9.9.11.3.     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Күні YYYY-MM-DD форматында. Стандарт бойынша ISO 8601 форматы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PresentedDocument элементі толтырылған болса, толтырылады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9.9.11.4.     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PresentedDocumentModeCode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декларациялау кезінде пайдаланылатын құжаттар мен мәліметтер түрлерінің сыныптауышына сәйкес ұсынылатын құжат түрінің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clt_ru:CustomsDocumentCodeType</w:t>
            </w:r>
          </w:p>
        </w:tc>
        <w:tc>
          <w:tcPr>
            <w:tcW w:w="724" w:type="dxa"/>
            <w:tcBorders/>
            <w:tcMar>
              <w:top w:w="15" w:type="dxa"/>
              <w:left w:w="15" w:type="dxa"/>
              <w:bottom w:w="15" w:type="dxa"/>
              <w:right w:w="15" w:type="dxa"/>
            </w:tcMar>
            <w:vAlign w:val="center"/>
          </w:tcPr>
          <w:bookmarkStart w:name="z206" w:id="156"/>
          <w:p>
            <w:pPr>
              <w:spacing w:after="20"/>
              <w:ind w:left="20"/>
              <w:jc w:val="both"/>
            </w:pPr>
            <w:r>
              <w:rPr>
                <w:rFonts w:ascii="Times New Roman"/>
                <w:b w:val="false"/>
                <w:i w:val="false"/>
                <w:color w:val="000000"/>
                <w:sz w:val="20"/>
              </w:rPr>
              <w:t xml:space="preserve">
Ұсынылатын құжат түрінің коды.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символ. </w:t>
            </w:r>
          </w:p>
          <w:p>
            <w:pPr>
              <w:spacing w:after="20"/>
              <w:ind w:left="20"/>
              <w:jc w:val="both"/>
            </w:pPr>
            <w:r>
              <w:rPr>
                <w:rFonts w:ascii="Times New Roman"/>
                <w:b w:val="false"/>
                <w:i w:val="false"/>
                <w:color w:val="000000"/>
                <w:sz w:val="20"/>
              </w:rPr>
              <w:t>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кезінде пайдаланылатын құжаттар мен мәліметтер түрлерінің сыныптауышына сәйкес коды көрсетіледі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FreightOperations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 жүргізу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FreightOperationsType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Құрамдас типі. Жүк операциялары туралы мәліметтер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операциялар жүргізу жоспарланған жағдайда, егер PIPurpose элементінің мәні = "1" болса, толтырылады (алдын ала ақпарат транзиттеу мақсаттары үшін ұсынылған)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OperationDescription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операцияларының сипаттамасы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724" w:type="dxa"/>
            <w:tcBorders/>
            <w:tcMar>
              <w:top w:w="15" w:type="dxa"/>
              <w:left w:w="15" w:type="dxa"/>
              <w:bottom w:w="15" w:type="dxa"/>
              <w:right w:w="15" w:type="dxa"/>
            </w:tcMar>
            <w:vAlign w:val="center"/>
          </w:tcPr>
          <w:bookmarkStart w:name="z208" w:id="157"/>
          <w:p>
            <w:pPr>
              <w:spacing w:after="20"/>
              <w:ind w:left="20"/>
              <w:jc w:val="both"/>
            </w:pPr>
            <w:r>
              <w:rPr>
                <w:rFonts w:ascii="Times New Roman"/>
                <w:b w:val="false"/>
                <w:i w:val="false"/>
                <w:color w:val="000000"/>
                <w:sz w:val="20"/>
              </w:rPr>
              <w:t xml:space="preserve">
Мәтіндік жол. </w:t>
            </w:r>
          </w:p>
          <w:bookmarkEnd w:id="157"/>
          <w:p>
            <w:pPr>
              <w:spacing w:after="20"/>
              <w:ind w:left="20"/>
              <w:jc w:val="both"/>
            </w:pPr>
            <w:r>
              <w:rPr>
                <w:rFonts w:ascii="Times New Roman"/>
                <w:b w:val="false"/>
                <w:i w:val="false"/>
                <w:color w:val="000000"/>
                <w:sz w:val="20"/>
              </w:rPr>
              <w:t>
250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OperationRWStation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 жүргізілетін теміржол станциясы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RWStationType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9.10.2.1.     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станциялары сыныптауышына сәйкес 5-тен 6 символға дейінгі теміржол станциясының коды.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9.10.2.2.     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clt_ru:PlaceNameType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(порттың, теміржол станциясының және т.с.с.)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OperationRWStation элементі толтырылған болса, толтырылады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9.10.2.3.     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clt_ru:CodeVariable4Type</w:t>
            </w:r>
          </w:p>
        </w:tc>
        <w:tc>
          <w:tcPr>
            <w:tcW w:w="724" w:type="dxa"/>
            <w:tcBorders/>
            <w:tcMar>
              <w:top w:w="15" w:type="dxa"/>
              <w:left w:w="15" w:type="dxa"/>
              <w:bottom w:w="15" w:type="dxa"/>
              <w:right w:w="15" w:type="dxa"/>
            </w:tcMar>
            <w:vAlign w:val="center"/>
          </w:tcPr>
          <w:bookmarkStart w:name="z209" w:id="158"/>
          <w:p>
            <w:pPr>
              <w:spacing w:after="20"/>
              <w:ind w:left="20"/>
              <w:jc w:val="both"/>
            </w:pPr>
            <w:r>
              <w:rPr>
                <w:rFonts w:ascii="Times New Roman"/>
                <w:b w:val="false"/>
                <w:i w:val="false"/>
                <w:color w:val="000000"/>
                <w:sz w:val="20"/>
              </w:rPr>
              <w:t xml:space="preserve">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w:t>
            </w:r>
          </w:p>
          <w:bookmarkEnd w:id="158"/>
          <w:p>
            <w:pPr>
              <w:spacing w:after="20"/>
              <w:ind w:left="20"/>
              <w:jc w:val="both"/>
            </w:pPr>
            <w:r>
              <w:rPr>
                <w:rFonts w:ascii="Times New Roman"/>
                <w:b w:val="false"/>
                <w:i w:val="false"/>
                <w:color w:val="000000"/>
                <w:sz w:val="20"/>
              </w:rPr>
              <w:t>
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OperationCustomsOffice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 жүргізілетін кеден органы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cat_ru:CUCustomsType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Кеден органы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9.10.3.1.     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 2, 5 немесе 8 символ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мемлекеттерде қолданылатын кеден органдары сыныптауыш-тарына сәйкес кеден органының коды көрсетіледі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9.10.3.2.     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cat_ru:OfficeName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clt_ru:CustomsOfficeNameType</w:t>
            </w:r>
          </w:p>
        </w:tc>
        <w:tc>
          <w:tcPr>
            <w:tcW w:w="724" w:type="dxa"/>
            <w:tcBorders/>
            <w:tcMar>
              <w:top w:w="15" w:type="dxa"/>
              <w:left w:w="15" w:type="dxa"/>
              <w:bottom w:w="15" w:type="dxa"/>
              <w:right w:w="15" w:type="dxa"/>
            </w:tcMar>
            <w:vAlign w:val="center"/>
          </w:tcPr>
          <w:bookmarkStart w:name="z210" w:id="159"/>
          <w:p>
            <w:pPr>
              <w:spacing w:after="20"/>
              <w:ind w:left="20"/>
              <w:jc w:val="both"/>
            </w:pPr>
            <w:r>
              <w:rPr>
                <w:rFonts w:ascii="Times New Roman"/>
                <w:b w:val="false"/>
                <w:i w:val="false"/>
                <w:color w:val="000000"/>
                <w:sz w:val="20"/>
              </w:rPr>
              <w:t xml:space="preserve">
Кеден органының қысқаша атауы. </w:t>
            </w:r>
          </w:p>
          <w:bookmarkEnd w:id="159"/>
          <w:p>
            <w:pPr>
              <w:spacing w:after="20"/>
              <w:ind w:left="20"/>
              <w:jc w:val="both"/>
            </w:pPr>
            <w:r>
              <w:rPr>
                <w:rFonts w:ascii="Times New Roman"/>
                <w:b w:val="false"/>
                <w:i w:val="false"/>
                <w:color w:val="000000"/>
                <w:sz w:val="20"/>
              </w:rPr>
              <w:t>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9.10.3.3.     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cat_ru:CustomsCountryCode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коды. Үш мәнді цифрлық код</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clt_ru:CountryN3CodeType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digital-3. 3 символ.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CheckPointInfo</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тауарлар келетін болжамды жер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CheckPointInfoType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Еуразиялық экономикалық одақтың кедендік аумағына тауарлар келетін жер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BorderRWStation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тауарлар келетін жердегі теміржол станциясы туралы мәліметтер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RWStationType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станциялары сыныптауышына сәйкес 5-тен 6 символға дейінгі теміржол станциясының коды.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clt_ru:PlaceNameType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(порттың, теміржол станциясының және т.с.с.) атауы. 40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clt_ru:CodeVariable4Type</w:t>
            </w:r>
          </w:p>
        </w:tc>
        <w:tc>
          <w:tcPr>
            <w:tcW w:w="724" w:type="dxa"/>
            <w:tcBorders/>
            <w:tcMar>
              <w:top w:w="15" w:type="dxa"/>
              <w:left w:w="15" w:type="dxa"/>
              <w:bottom w:w="15" w:type="dxa"/>
              <w:right w:w="15" w:type="dxa"/>
            </w:tcMar>
            <w:vAlign w:val="center"/>
          </w:tcPr>
          <w:bookmarkStart w:name="z211" w:id="160"/>
          <w:p>
            <w:pPr>
              <w:spacing w:after="20"/>
              <w:ind w:left="20"/>
              <w:jc w:val="both"/>
            </w:pPr>
            <w:r>
              <w:rPr>
                <w:rFonts w:ascii="Times New Roman"/>
                <w:b w:val="false"/>
                <w:i w:val="false"/>
                <w:color w:val="000000"/>
                <w:sz w:val="20"/>
              </w:rPr>
              <w:t xml:space="preserve">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w:t>
            </w:r>
          </w:p>
          <w:bookmarkEnd w:id="160"/>
          <w:p>
            <w:pPr>
              <w:spacing w:after="20"/>
              <w:ind w:left="20"/>
              <w:jc w:val="both"/>
            </w:pPr>
            <w:r>
              <w:rPr>
                <w:rFonts w:ascii="Times New Roman"/>
                <w:b w:val="false"/>
                <w:i w:val="false"/>
                <w:color w:val="000000"/>
                <w:sz w:val="20"/>
              </w:rPr>
              <w:t>
4 символға дейін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PPBorderCustoms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көлік құралдарының келуі күтілетін кеден органы (шекаралық өткізу бекеті)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cat_ru:CUCustomsType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Кеден органы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 2, 5 немесе 8 символ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мемлекеттерде қолданылатын кеден органдары сыныптауыш-тарына сәйкес кеден органының коды көрсетіледі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cat_ru:OfficeName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clt_ru:CustomsOfficeNameType</w:t>
            </w:r>
          </w:p>
        </w:tc>
        <w:tc>
          <w:tcPr>
            <w:tcW w:w="724" w:type="dxa"/>
            <w:tcBorders/>
            <w:tcMar>
              <w:top w:w="15" w:type="dxa"/>
              <w:left w:w="15" w:type="dxa"/>
              <w:bottom w:w="15" w:type="dxa"/>
              <w:right w:w="15" w:type="dxa"/>
            </w:tcMar>
            <w:vAlign w:val="center"/>
          </w:tcPr>
          <w:bookmarkStart w:name="z212" w:id="161"/>
          <w:p>
            <w:pPr>
              <w:spacing w:after="20"/>
              <w:ind w:left="20"/>
              <w:jc w:val="both"/>
            </w:pPr>
            <w:r>
              <w:rPr>
                <w:rFonts w:ascii="Times New Roman"/>
                <w:b w:val="false"/>
                <w:i w:val="false"/>
                <w:color w:val="000000"/>
                <w:sz w:val="20"/>
              </w:rPr>
              <w:t xml:space="preserve">
Кеден органының қысқаша атауы. </w:t>
            </w:r>
          </w:p>
          <w:bookmarkEnd w:id="161"/>
          <w:p>
            <w:pPr>
              <w:spacing w:after="20"/>
              <w:ind w:left="20"/>
              <w:jc w:val="both"/>
            </w:pPr>
            <w:r>
              <w:rPr>
                <w:rFonts w:ascii="Times New Roman"/>
                <w:b w:val="false"/>
                <w:i w:val="false"/>
                <w:color w:val="000000"/>
                <w:sz w:val="20"/>
              </w:rPr>
              <w:t>
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10.2.3.     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cat_ru:CustomsCountryCode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коды. Үш мәнді цифрлық код</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clt_ru:CountryN3CodeType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digital-3. 3 символ. Сандық</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тауарлар келетін жердегі өткізу бекеті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CheckPointType</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Еуразиялық экономикалық одақтың кедендік аумағына тауарлар келетін жердегі өткізу бекеті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10.3.1.     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CheckPointCode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бекетінің коды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clt_ru:Code10Type</w:t>
            </w:r>
          </w:p>
        </w:tc>
        <w:tc>
          <w:tcPr>
            <w:tcW w:w="724" w:type="dxa"/>
            <w:tcBorders/>
            <w:tcMar>
              <w:top w:w="15" w:type="dxa"/>
              <w:left w:w="15" w:type="dxa"/>
              <w:bottom w:w="15" w:type="dxa"/>
              <w:right w:w="15" w:type="dxa"/>
            </w:tcMar>
            <w:vAlign w:val="center"/>
          </w:tcPr>
          <w:bookmarkStart w:name="z213" w:id="162"/>
          <w:p>
            <w:pPr>
              <w:spacing w:after="20"/>
              <w:ind w:left="20"/>
              <w:jc w:val="both"/>
            </w:pPr>
            <w:r>
              <w:rPr>
                <w:rFonts w:ascii="Times New Roman"/>
                <w:b w:val="false"/>
                <w:i w:val="false"/>
                <w:color w:val="000000"/>
                <w:sz w:val="20"/>
              </w:rPr>
              <w:t xml:space="preserve">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w:t>
            </w:r>
          </w:p>
          <w:bookmarkEnd w:id="162"/>
          <w:p>
            <w:pPr>
              <w:spacing w:after="20"/>
              <w:ind w:left="20"/>
              <w:jc w:val="both"/>
            </w:pPr>
            <w:r>
              <w:rPr>
                <w:rFonts w:ascii="Times New Roman"/>
                <w:b w:val="false"/>
                <w:i w:val="false"/>
                <w:color w:val="000000"/>
                <w:sz w:val="20"/>
              </w:rPr>
              <w:t>
10 символ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10.3.2.     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CheckPointName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бекетінің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724" w:type="dxa"/>
            <w:tcBorders/>
            <w:tcMar>
              <w:top w:w="15" w:type="dxa"/>
              <w:left w:w="15" w:type="dxa"/>
              <w:bottom w:w="15" w:type="dxa"/>
              <w:right w:w="15" w:type="dxa"/>
            </w:tcMar>
            <w:vAlign w:val="center"/>
          </w:tcPr>
          <w:bookmarkStart w:name="z214" w:id="163"/>
          <w:p>
            <w:pPr>
              <w:spacing w:after="20"/>
              <w:ind w:left="20"/>
              <w:jc w:val="both"/>
            </w:pPr>
            <w:r>
              <w:rPr>
                <w:rFonts w:ascii="Times New Roman"/>
                <w:b w:val="false"/>
                <w:i w:val="false"/>
                <w:color w:val="000000"/>
                <w:sz w:val="20"/>
              </w:rPr>
              <w:t xml:space="preserve">
Субъектінің атауы. Ұйым, ТАӘ. </w:t>
            </w:r>
          </w:p>
          <w:bookmarkEnd w:id="163"/>
          <w:p>
            <w:pPr>
              <w:spacing w:after="20"/>
              <w:ind w:left="20"/>
              <w:jc w:val="both"/>
            </w:pPr>
            <w:r>
              <w:rPr>
                <w:rFonts w:ascii="Times New Roman"/>
                <w:b w:val="false"/>
                <w:i w:val="false"/>
                <w:color w:val="000000"/>
                <w:sz w:val="20"/>
              </w:rPr>
              <w:t>
150 символға дейін. Мәтіндік</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15" w:id="164"/>
    <w:p>
      <w:pPr>
        <w:spacing w:after="0"/>
        <w:ind w:left="0"/>
        <w:jc w:val="both"/>
      </w:pPr>
      <w:r>
        <w:rPr>
          <w:rFonts w:ascii="Times New Roman"/>
          <w:b w:val="false"/>
          <w:i w:val="false"/>
          <w:color w:val="000000"/>
          <w:sz w:val="28"/>
        </w:rPr>
        <w:t>
      * Толтыру және (немесе) бақылау қағидалары Еуразиялық экономикалық одақтың кедендік аумағына теміржол көлігімен әкелінетін тауарлар туралы алдын ала ақпараттың құрылымымен белгіленген шектеулерге анықтауыштарды толтыру міндеттілігі бөлігінде қосымша шектеулерді айқындайды (PIRWInformationCU).</w:t>
      </w:r>
    </w:p>
    <w:bookmarkEnd w:id="164"/>
    <w:bookmarkStart w:name="z216" w:id="165"/>
    <w:p>
      <w:pPr>
        <w:spacing w:after="0"/>
        <w:ind w:left="0"/>
        <w:jc w:val="both"/>
      </w:pPr>
      <w:r>
        <w:rPr>
          <w:rFonts w:ascii="Times New Roman"/>
          <w:b w:val="false"/>
          <w:i w:val="false"/>
          <w:color w:val="000000"/>
          <w:sz w:val="28"/>
        </w:rPr>
        <w:t xml:space="preserve">
      3.2. Жергілікті қолданбалы типтер </w:t>
      </w:r>
    </w:p>
    <w:bookmarkEnd w:id="165"/>
    <w:bookmarkStart w:name="z217" w:id="166"/>
    <w:p>
      <w:pPr>
        <w:spacing w:after="0"/>
        <w:ind w:left="0"/>
        <w:jc w:val="both"/>
      </w:pPr>
      <w:r>
        <w:rPr>
          <w:rFonts w:ascii="Times New Roman"/>
          <w:b w:val="false"/>
          <w:i w:val="false"/>
          <w:color w:val="000000"/>
          <w:sz w:val="28"/>
        </w:rPr>
        <w:t>
      3.2.1. CarriageType</w:t>
      </w:r>
    </w:p>
    <w:bookmarkEnd w:id="166"/>
    <w:bookmarkStart w:name="z218" w:id="167"/>
    <w:p>
      <w:pPr>
        <w:spacing w:after="0"/>
        <w:ind w:left="0"/>
        <w:jc w:val="both"/>
      </w:pPr>
      <w:r>
        <w:rPr>
          <w:rFonts w:ascii="Times New Roman"/>
          <w:b w:val="false"/>
          <w:i w:val="false"/>
          <w:color w:val="000000"/>
          <w:sz w:val="28"/>
        </w:rPr>
        <w:t xml:space="preserve">
      Анықтама: Еуразиялық экономикалық одақтың кедендік аумағына тауарлар келетін жердегі өткізу бекеті туралы мәліметтер </w:t>
      </w:r>
    </w:p>
    <w:bookmarkEnd w:id="167"/>
    <w:bookmarkStart w:name="z219" w:id="168"/>
    <w:p>
      <w:pPr>
        <w:spacing w:after="0"/>
        <w:ind w:left="0"/>
        <w:jc w:val="both"/>
      </w:pPr>
      <w:r>
        <w:rPr>
          <w:rFonts w:ascii="Times New Roman"/>
          <w:b w:val="false"/>
          <w:i w:val="false"/>
          <w:color w:val="000000"/>
          <w:sz w:val="28"/>
        </w:rPr>
        <w:t>
      Еншілес элементтер:</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clt_ru:TransportMeansIDType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9"/>
          <w:p>
            <w:pPr>
              <w:spacing w:after="20"/>
              <w:ind w:left="20"/>
              <w:jc w:val="both"/>
            </w:pPr>
            <w:r>
              <w:rPr>
                <w:rFonts w:ascii="Times New Roman"/>
                <w:b w:val="false"/>
                <w:i w:val="false"/>
                <w:color w:val="000000"/>
                <w:sz w:val="20"/>
              </w:rPr>
              <w:t xml:space="preserve">
Символдық деректер. Сәйкестендіргіш. Көлік құралының сәйкестендіргіші. </w:t>
            </w:r>
          </w:p>
          <w:bookmarkEnd w:id="169"/>
          <w:p>
            <w:pPr>
              <w:spacing w:after="20"/>
              <w:ind w:left="20"/>
              <w:jc w:val="both"/>
            </w:pPr>
            <w:r>
              <w:rPr>
                <w:rFonts w:ascii="Times New Roman"/>
                <w:b w:val="false"/>
                <w:i w:val="false"/>
                <w:color w:val="000000"/>
                <w:sz w:val="20"/>
              </w:rPr>
              <w:t>
40 символға дейін.Мәтіндік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елінің әріптік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Елдің коды alpha-2 (латын алфавитінің екі әрпі). 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станциясы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Теміржол станциялары сыныптауышына сәйкес 5-тен 6 символға дейінгі теміржол станциясының коды.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Теміржол станциялары сыныптауышына сәйкес 5-тен 6 символға дейінгі теміржол станциясының коды.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GoodsWeightQuantity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0"/>
          <w:p>
            <w:pPr>
              <w:spacing w:after="20"/>
              <w:ind w:left="20"/>
              <w:jc w:val="both"/>
            </w:pPr>
            <w:r>
              <w:rPr>
                <w:rFonts w:ascii="Times New Roman"/>
                <w:b w:val="false"/>
                <w:i w:val="false"/>
                <w:color w:val="000000"/>
                <w:sz w:val="20"/>
              </w:rPr>
              <w:t xml:space="preserve">
Символдық деректер. Өлшем бірліктеріндегі саны. Барлығы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24 цифрға дейін. Үтірден кейін </w:t>
            </w:r>
          </w:p>
          <w:p>
            <w:pPr>
              <w:spacing w:after="20"/>
              <w:ind w:left="20"/>
              <w:jc w:val="both"/>
            </w:pPr>
            <w:r>
              <w:rPr>
                <w:rFonts w:ascii="Times New Roman"/>
                <w:b w:val="false"/>
                <w:i w:val="false"/>
                <w:color w:val="000000"/>
                <w:sz w:val="20"/>
              </w:rPr>
              <w:t>
6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EmptyIndicator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жүксіз бос болу белгісі (иә\жоқ)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Индикатор. Өзара жоққа шығаратын екі бульдік мәннің тізімі шындық/өтірік, қосу/ажырату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ContainerNumbers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clt_ru:ContainerIdentityType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Сәйкестендіргіш. Контейнердің нөмірі. 1-ден 17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AddInformaition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Мәтіндік жол. 250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CarriageNumeric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Құрамдағы вагонның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Сан. Реттік нөмірі. 1-ден 5 цифрға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23" w:id="171"/>
    <w:p>
      <w:pPr>
        <w:spacing w:after="0"/>
        <w:ind w:left="0"/>
        <w:jc w:val="both"/>
      </w:pPr>
      <w:r>
        <w:rPr>
          <w:rFonts w:ascii="Times New Roman"/>
          <w:b w:val="false"/>
          <w:i w:val="false"/>
          <w:color w:val="000000"/>
          <w:sz w:val="28"/>
        </w:rPr>
        <w:t>
      Бас элементтер:</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PIRWCU:Train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туралы мәліметтер (РФ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bookmarkStart w:name="z224" w:id="172"/>
    <w:p>
      <w:pPr>
        <w:spacing w:after="0"/>
        <w:ind w:left="0"/>
        <w:jc w:val="both"/>
      </w:pPr>
      <w:r>
        <w:rPr>
          <w:rFonts w:ascii="Times New Roman"/>
          <w:b w:val="false"/>
          <w:i w:val="false"/>
          <w:color w:val="000000"/>
          <w:sz w:val="28"/>
        </w:rPr>
        <w:t>
      3.2.2. CheckPointType</w:t>
      </w:r>
    </w:p>
    <w:bookmarkEnd w:id="172"/>
    <w:bookmarkStart w:name="z225" w:id="173"/>
    <w:p>
      <w:pPr>
        <w:spacing w:after="0"/>
        <w:ind w:left="0"/>
        <w:jc w:val="both"/>
      </w:pPr>
      <w:r>
        <w:rPr>
          <w:rFonts w:ascii="Times New Roman"/>
          <w:b w:val="false"/>
          <w:i w:val="false"/>
          <w:color w:val="000000"/>
          <w:sz w:val="28"/>
        </w:rPr>
        <w:t xml:space="preserve">
      Анықтама: Еуразиялық экономикалық одақтың кедендік аумағына тауарлар келетін жердегі өткізу бекеті туралы мәліметтер </w:t>
      </w:r>
    </w:p>
    <w:bookmarkEnd w:id="173"/>
    <w:bookmarkStart w:name="z226" w:id="174"/>
    <w:p>
      <w:pPr>
        <w:spacing w:after="0"/>
        <w:ind w:left="0"/>
        <w:jc w:val="both"/>
      </w:pPr>
      <w:r>
        <w:rPr>
          <w:rFonts w:ascii="Times New Roman"/>
          <w:b w:val="false"/>
          <w:i w:val="false"/>
          <w:color w:val="000000"/>
          <w:sz w:val="28"/>
        </w:rPr>
        <w:t>
      Еншілес элементтер:</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бекетінің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5"/>
          <w:p>
            <w:pPr>
              <w:spacing w:after="20"/>
              <w:ind w:left="20"/>
              <w:jc w:val="both"/>
            </w:pPr>
            <w:r>
              <w:rPr>
                <w:rFonts w:ascii="Times New Roman"/>
                <w:b w:val="false"/>
                <w:i w:val="false"/>
                <w:color w:val="000000"/>
                <w:sz w:val="20"/>
              </w:rPr>
              <w:t xml:space="preserve">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w:t>
            </w:r>
          </w:p>
          <w:bookmarkEnd w:id="175"/>
          <w:p>
            <w:pPr>
              <w:spacing w:after="20"/>
              <w:ind w:left="20"/>
              <w:jc w:val="both"/>
            </w:pPr>
            <w:r>
              <w:rPr>
                <w:rFonts w:ascii="Times New Roman"/>
                <w:b w:val="false"/>
                <w:i w:val="false"/>
                <w:color w:val="000000"/>
                <w:sz w:val="20"/>
              </w:rPr>
              <w:t>
10 символ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бекетінің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6"/>
          <w:p>
            <w:pPr>
              <w:spacing w:after="20"/>
              <w:ind w:left="20"/>
              <w:jc w:val="both"/>
            </w:pPr>
            <w:r>
              <w:rPr>
                <w:rFonts w:ascii="Times New Roman"/>
                <w:b w:val="false"/>
                <w:i w:val="false"/>
                <w:color w:val="000000"/>
                <w:sz w:val="20"/>
              </w:rPr>
              <w:t xml:space="preserve">
Символдық деректер. Субъектінің атауы. Ұйым, ТАӘ. </w:t>
            </w:r>
          </w:p>
          <w:bookmarkEnd w:id="176"/>
          <w:p>
            <w:pPr>
              <w:spacing w:after="20"/>
              <w:ind w:left="20"/>
              <w:jc w:val="both"/>
            </w:pPr>
            <w:r>
              <w:rPr>
                <w:rFonts w:ascii="Times New Roman"/>
                <w:b w:val="false"/>
                <w:i w:val="false"/>
                <w:color w:val="000000"/>
                <w:sz w:val="20"/>
              </w:rPr>
              <w:t>
150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29" w:id="177"/>
    <w:p>
      <w:pPr>
        <w:spacing w:after="0"/>
        <w:ind w:left="0"/>
        <w:jc w:val="both"/>
      </w:pPr>
      <w:r>
        <w:rPr>
          <w:rFonts w:ascii="Times New Roman"/>
          <w:b w:val="false"/>
          <w:i w:val="false"/>
          <w:color w:val="000000"/>
          <w:sz w:val="28"/>
        </w:rPr>
        <w:t>
      Бас элементтер:</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PIRWCU:CheckPointInfo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тауарлар келетін жер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тауарлар келетін жердегі өткізу бекеті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30" w:id="178"/>
    <w:p>
      <w:pPr>
        <w:spacing w:after="0"/>
        <w:ind w:left="0"/>
        <w:jc w:val="both"/>
      </w:pPr>
      <w:r>
        <w:rPr>
          <w:rFonts w:ascii="Times New Roman"/>
          <w:b w:val="false"/>
          <w:i w:val="false"/>
          <w:color w:val="000000"/>
          <w:sz w:val="28"/>
        </w:rPr>
        <w:t>
      3.2.3. CheckPointInfoType</w:t>
      </w:r>
    </w:p>
    <w:bookmarkEnd w:id="178"/>
    <w:bookmarkStart w:name="z231" w:id="179"/>
    <w:p>
      <w:pPr>
        <w:spacing w:after="0"/>
        <w:ind w:left="0"/>
        <w:jc w:val="both"/>
      </w:pPr>
      <w:r>
        <w:rPr>
          <w:rFonts w:ascii="Times New Roman"/>
          <w:b w:val="false"/>
          <w:i w:val="false"/>
          <w:color w:val="000000"/>
          <w:sz w:val="28"/>
        </w:rPr>
        <w:t xml:space="preserve">
      Анықтама: Еуразиялық экономикалық одақтың кедендік аумағына тауарлар келетін жер туралы мәліметтер </w:t>
      </w:r>
    </w:p>
    <w:bookmarkEnd w:id="179"/>
    <w:bookmarkStart w:name="z232" w:id="180"/>
    <w:p>
      <w:pPr>
        <w:spacing w:after="0"/>
        <w:ind w:left="0"/>
        <w:jc w:val="both"/>
      </w:pPr>
      <w:r>
        <w:rPr>
          <w:rFonts w:ascii="Times New Roman"/>
          <w:b w:val="false"/>
          <w:i w:val="false"/>
          <w:color w:val="000000"/>
          <w:sz w:val="28"/>
        </w:rPr>
        <w:t>
      Еншілес элементтер:</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PPBorderCustoms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және көлік құралдарының келуі күтілетін кеден органы (шекаралық өткізу бекеті)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cat_ru:CUCustomsType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Кеден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BorderRWStation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тауарлар келетін жердегі теміржол станциясы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PIRWCU:RWStationType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тауарлар келетін жердегі өткізу бекеті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PIRWCU:CheckPointType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Еуразиялық экономикалық одақтың кедендік аумағына тауарлар келетін жердегі өткізу бекеті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33" w:id="181"/>
    <w:p>
      <w:pPr>
        <w:spacing w:after="0"/>
        <w:ind w:left="0"/>
        <w:jc w:val="both"/>
      </w:pPr>
      <w:r>
        <w:rPr>
          <w:rFonts w:ascii="Times New Roman"/>
          <w:b w:val="false"/>
          <w:i w:val="false"/>
          <w:color w:val="000000"/>
          <w:sz w:val="28"/>
        </w:rPr>
        <w:t>
      Бас элементтер:</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PIRWCU:PIRWInformationCU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теміржол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тауарлар келетін болжамды жер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34" w:id="182"/>
    <w:p>
      <w:pPr>
        <w:spacing w:after="0"/>
        <w:ind w:left="0"/>
        <w:jc w:val="both"/>
      </w:pPr>
      <w:r>
        <w:rPr>
          <w:rFonts w:ascii="Times New Roman"/>
          <w:b w:val="false"/>
          <w:i w:val="false"/>
          <w:color w:val="000000"/>
          <w:sz w:val="28"/>
        </w:rPr>
        <w:t>
      3.2.4. CUWarehousePlaceType</w:t>
      </w:r>
    </w:p>
    <w:bookmarkEnd w:id="182"/>
    <w:bookmarkStart w:name="z235" w:id="183"/>
    <w:p>
      <w:pPr>
        <w:spacing w:after="0"/>
        <w:ind w:left="0"/>
        <w:jc w:val="both"/>
      </w:pPr>
      <w:r>
        <w:rPr>
          <w:rFonts w:ascii="Times New Roman"/>
          <w:b w:val="false"/>
          <w:i w:val="false"/>
          <w:color w:val="000000"/>
          <w:sz w:val="28"/>
        </w:rPr>
        <w:t xml:space="preserve">
      Анықтама: Тауарлар жеткізілетін жер туралы мәліметтер: уақытша сақтау қоймасы, кедендік қойма, бос қойма, үй-жай, ашық алаңдар және уәкілетті экономикалық оператордың өзге де аумақтары, жеке меншік тауарларын сақтау қоймасы, тауарларды алушының қоймасы </w:t>
      </w:r>
    </w:p>
    <w:bookmarkEnd w:id="183"/>
    <w:bookmarkStart w:name="z236" w:id="184"/>
    <w:p>
      <w:pPr>
        <w:spacing w:after="0"/>
        <w:ind w:left="0"/>
        <w:jc w:val="both"/>
      </w:pPr>
      <w:r>
        <w:rPr>
          <w:rFonts w:ascii="Times New Roman"/>
          <w:b w:val="false"/>
          <w:i w:val="false"/>
          <w:color w:val="000000"/>
          <w:sz w:val="28"/>
        </w:rPr>
        <w:t>
      Типтердің қасиеттерін иеленеді: cat_ru:DocumentBaseType</w:t>
      </w:r>
    </w:p>
    <w:bookmarkEnd w:id="184"/>
    <w:bookmarkStart w:name="z237" w:id="185"/>
    <w:p>
      <w:pPr>
        <w:spacing w:after="0"/>
        <w:ind w:left="0"/>
        <w:jc w:val="both"/>
      </w:pPr>
      <w:r>
        <w:rPr>
          <w:rFonts w:ascii="Times New Roman"/>
          <w:b w:val="false"/>
          <w:i w:val="false"/>
          <w:color w:val="000000"/>
          <w:sz w:val="28"/>
        </w:rPr>
        <w:t>
      Еншілес элементтер:</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6"/>
          <w:p>
            <w:pPr>
              <w:spacing w:after="20"/>
              <w:ind w:left="20"/>
              <w:jc w:val="both"/>
            </w:pPr>
            <w:r>
              <w:rPr>
                <w:rFonts w:ascii="Times New Roman"/>
                <w:b w:val="false"/>
                <w:i w:val="false"/>
                <w:color w:val="000000"/>
                <w:sz w:val="20"/>
              </w:rPr>
              <w:t xml:space="preserve">
Құжаттың типі: 1 – Лицензия; </w:t>
            </w:r>
          </w:p>
          <w:bookmarkEnd w:id="186"/>
          <w:p>
            <w:pPr>
              <w:spacing w:after="20"/>
              <w:ind w:left="20"/>
              <w:jc w:val="both"/>
            </w:pPr>
            <w:r>
              <w:rPr>
                <w:rFonts w:ascii="Times New Roman"/>
                <w:b w:val="false"/>
                <w:i w:val="false"/>
                <w:color w:val="000000"/>
                <w:sz w:val="20"/>
              </w:rPr>
              <w:t>
2 –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clt_ru:LetterIndicatorType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7"/>
          <w:p>
            <w:pPr>
              <w:spacing w:after="20"/>
              <w:ind w:left="20"/>
              <w:jc w:val="both"/>
            </w:pPr>
            <w:r>
              <w:rPr>
                <w:rFonts w:ascii="Times New Roman"/>
                <w:b w:val="false"/>
                <w:i w:val="false"/>
                <w:color w:val="000000"/>
                <w:sz w:val="20"/>
              </w:rPr>
              <w:t xml:space="preserve">
Символдық деректер. Коды. </w:t>
            </w:r>
          </w:p>
          <w:bookmarkEnd w:id="187"/>
          <w:p>
            <w:pPr>
              <w:spacing w:after="20"/>
              <w:ind w:left="20"/>
              <w:jc w:val="both"/>
            </w:pPr>
            <w:r>
              <w:rPr>
                <w:rFonts w:ascii="Times New Roman"/>
                <w:b w:val="false"/>
                <w:i w:val="false"/>
                <w:color w:val="000000"/>
                <w:sz w:val="20"/>
              </w:rPr>
              <w:t>
1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40" w:id="188"/>
    <w:p>
      <w:pPr>
        <w:spacing w:after="0"/>
        <w:ind w:left="0"/>
        <w:jc w:val="both"/>
      </w:pPr>
      <w:r>
        <w:rPr>
          <w:rFonts w:ascii="Times New Roman"/>
          <w:b w:val="false"/>
          <w:i w:val="false"/>
          <w:color w:val="000000"/>
          <w:sz w:val="28"/>
        </w:rPr>
        <w:t>
      Родительские элементы: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PIRWCU:DestinationPlace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жеткізілетін жер туралы мәліметтер: уақытша сақтау қоймасы, кедендік қойма, бос қойма, үй-жай, ашық алаңдар және уәкілетті экономикалық оператордың өзге де аумақтары, жеке меншік тауарларын сақтау қоймасы, тауарларды алушының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41" w:id="189"/>
    <w:p>
      <w:pPr>
        <w:spacing w:after="0"/>
        <w:ind w:left="0"/>
        <w:jc w:val="both"/>
      </w:pPr>
      <w:r>
        <w:rPr>
          <w:rFonts w:ascii="Times New Roman"/>
          <w:b w:val="false"/>
          <w:i w:val="false"/>
          <w:color w:val="000000"/>
          <w:sz w:val="28"/>
        </w:rPr>
        <w:t>
      3.2.5. DestinationPlaceType</w:t>
      </w:r>
    </w:p>
    <w:bookmarkEnd w:id="189"/>
    <w:bookmarkStart w:name="z242" w:id="190"/>
    <w:p>
      <w:pPr>
        <w:spacing w:after="0"/>
        <w:ind w:left="0"/>
        <w:jc w:val="both"/>
      </w:pPr>
      <w:r>
        <w:rPr>
          <w:rFonts w:ascii="Times New Roman"/>
          <w:b w:val="false"/>
          <w:i w:val="false"/>
          <w:color w:val="000000"/>
          <w:sz w:val="28"/>
        </w:rPr>
        <w:t>
      Анықтама: Межелі жер туралы мәліметтер</w:t>
      </w:r>
    </w:p>
    <w:bookmarkEnd w:id="190"/>
    <w:bookmarkStart w:name="z243" w:id="191"/>
    <w:p>
      <w:pPr>
        <w:spacing w:after="0"/>
        <w:ind w:left="0"/>
        <w:jc w:val="both"/>
      </w:pPr>
      <w:r>
        <w:rPr>
          <w:rFonts w:ascii="Times New Roman"/>
          <w:b w:val="false"/>
          <w:i w:val="false"/>
          <w:color w:val="000000"/>
          <w:sz w:val="28"/>
        </w:rPr>
        <w:t>
      Еншілес элементтер:</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DestinationPlaceInfo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жердің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clt_ru:PlaceNameType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2"/>
          <w:p>
            <w:pPr>
              <w:spacing w:after="20"/>
              <w:ind w:left="20"/>
              <w:jc w:val="both"/>
            </w:pPr>
            <w:r>
              <w:rPr>
                <w:rFonts w:ascii="Times New Roman"/>
                <w:b w:val="false"/>
                <w:i w:val="false"/>
                <w:color w:val="000000"/>
                <w:sz w:val="20"/>
              </w:rPr>
              <w:t>
Символдық деректер. Жердің (порттың, теміржол станциясының және т.с.с.) атауы.</w:t>
            </w:r>
          </w:p>
          <w:bookmarkEnd w:id="192"/>
          <w:p>
            <w:pPr>
              <w:spacing w:after="20"/>
              <w:ind w:left="20"/>
              <w:jc w:val="both"/>
            </w:pPr>
            <w:r>
              <w:rPr>
                <w:rFonts w:ascii="Times New Roman"/>
                <w:b w:val="false"/>
                <w:i w:val="false"/>
                <w:color w:val="000000"/>
                <w:sz w:val="20"/>
              </w:rPr>
              <w:t>
40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жеткізілетін жер туралы мәліметтер: уақытша сақтау қоймасы, кедендік қойма, бос қойма, үй-жай, ашық алаңдар және уәкілетті экономикалық оператордың өзге де аумақтары, жеке меншік тауарларын сақтау қоймасы, тауарларды алушының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PIRWCU:CUWarehousePlaceType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 жеткізілетін жер туралы мәліметтер: уақытша сақтау қоймасы, кедендік қойма, бос қойма, үй-жай, ашық алаңдар және уәкілетті экономикалық оператордың өзге де аумақтары, жеке меншік тауарларын сақтау қоймасы, тауарларды алушының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жеткізілетін жердің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cat_ru:AddressType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Ұйымның / жеке тұлғаның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45" w:id="193"/>
    <w:p>
      <w:pPr>
        <w:spacing w:after="0"/>
        <w:ind w:left="0"/>
        <w:jc w:val="both"/>
      </w:pPr>
      <w:r>
        <w:rPr>
          <w:rFonts w:ascii="Times New Roman"/>
          <w:b w:val="false"/>
          <w:i w:val="false"/>
          <w:color w:val="000000"/>
          <w:sz w:val="28"/>
        </w:rPr>
        <w:t>
      Бас элементтер:</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DestinationPlace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46" w:id="194"/>
    <w:p>
      <w:pPr>
        <w:spacing w:after="0"/>
        <w:ind w:left="0"/>
        <w:jc w:val="both"/>
      </w:pPr>
      <w:r>
        <w:rPr>
          <w:rFonts w:ascii="Times New Roman"/>
          <w:b w:val="false"/>
          <w:i w:val="false"/>
          <w:color w:val="000000"/>
          <w:sz w:val="28"/>
        </w:rPr>
        <w:t>
      3.2.6. FreightOperationsType</w:t>
      </w:r>
    </w:p>
    <w:bookmarkEnd w:id="194"/>
    <w:bookmarkStart w:name="z247" w:id="195"/>
    <w:p>
      <w:pPr>
        <w:spacing w:after="0"/>
        <w:ind w:left="0"/>
        <w:jc w:val="both"/>
      </w:pPr>
      <w:r>
        <w:rPr>
          <w:rFonts w:ascii="Times New Roman"/>
          <w:b w:val="false"/>
          <w:i w:val="false"/>
          <w:color w:val="000000"/>
          <w:sz w:val="28"/>
        </w:rPr>
        <w:t>
      Анықтама: Жүк операциялары туралы мәліметтер</w:t>
      </w:r>
    </w:p>
    <w:bookmarkEnd w:id="195"/>
    <w:bookmarkStart w:name="z248" w:id="196"/>
    <w:p>
      <w:pPr>
        <w:spacing w:after="0"/>
        <w:ind w:left="0"/>
        <w:jc w:val="both"/>
      </w:pPr>
      <w:r>
        <w:rPr>
          <w:rFonts w:ascii="Times New Roman"/>
          <w:b w:val="false"/>
          <w:i w:val="false"/>
          <w:color w:val="000000"/>
          <w:sz w:val="28"/>
        </w:rPr>
        <w:t>
      Еншілес элементтер: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OperationDescription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Мәтіндік жол. 250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OperationRWStation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операциялары жүргізілетін теміржол станциясы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PIRWCU:RWStationType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OperationCustomsOffice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 жүргізілетін кеден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cat_ru:CUCustomsType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Кеден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49" w:id="197"/>
    <w:p>
      <w:pPr>
        <w:spacing w:after="0"/>
        <w:ind w:left="0"/>
        <w:jc w:val="both"/>
      </w:pPr>
      <w:r>
        <w:rPr>
          <w:rFonts w:ascii="Times New Roman"/>
          <w:b w:val="false"/>
          <w:i w:val="false"/>
          <w:color w:val="000000"/>
          <w:sz w:val="28"/>
        </w:rPr>
        <w:t>
      Бас элементтер: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PIRWCU:PICU_GoodsShipment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FreightOperations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операцияларын жүргізу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50" w:id="198"/>
    <w:p>
      <w:pPr>
        <w:spacing w:after="0"/>
        <w:ind w:left="0"/>
        <w:jc w:val="both"/>
      </w:pPr>
      <w:r>
        <w:rPr>
          <w:rFonts w:ascii="Times New Roman"/>
          <w:b w:val="false"/>
          <w:i w:val="false"/>
          <w:color w:val="000000"/>
          <w:sz w:val="28"/>
        </w:rPr>
        <w:t>
      3.2.7. PICU_GoodsShipmentType</w:t>
      </w:r>
    </w:p>
    <w:bookmarkEnd w:id="198"/>
    <w:bookmarkStart w:name="z251" w:id="199"/>
    <w:p>
      <w:pPr>
        <w:spacing w:after="0"/>
        <w:ind w:left="0"/>
        <w:jc w:val="both"/>
      </w:pPr>
      <w:r>
        <w:rPr>
          <w:rFonts w:ascii="Times New Roman"/>
          <w:b w:val="false"/>
          <w:i w:val="false"/>
          <w:color w:val="000000"/>
          <w:sz w:val="28"/>
        </w:rPr>
        <w:t>
      Анықтама: Тауар партиясы туралы мәліметтер</w:t>
      </w:r>
    </w:p>
    <w:bookmarkEnd w:id="199"/>
    <w:bookmarkStart w:name="z252" w:id="200"/>
    <w:p>
      <w:pPr>
        <w:spacing w:after="0"/>
        <w:ind w:left="0"/>
        <w:jc w:val="both"/>
      </w:pPr>
      <w:r>
        <w:rPr>
          <w:rFonts w:ascii="Times New Roman"/>
          <w:b w:val="false"/>
          <w:i w:val="false"/>
          <w:color w:val="000000"/>
          <w:sz w:val="28"/>
        </w:rPr>
        <w:t>
      Еншілес элементтер:</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TotalInvoiceValue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clt_ru:AmountType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Сан. Ақшалай бірліктер саны. Құны. 0-ден бастап. Барлығы 20 цифр оның ішінде үтірден кейін 2 белгіге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құны валютасының әріптік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clt_ru:CurrencyA3CodeType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Валюта коды alpha-3. 3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Ұйым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декларанты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Құрамдас типі. Ұйым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cat_ru:CUOrganizationType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Құрамдас типі. Ұйым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соған сәйкес жүзеге асырылатын көліктік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PIRWCU:PICUPresentedDocType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Ұсынылған құжаттар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PIRWCU:PICUConsignmentType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Тауарларды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PIRWCU:PIRWGoodsType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FreightOperations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 жүргізу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PIRWCU:FreightOperationsType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Құрамдас типі. Жүк операциялары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53" w:id="201"/>
    <w:p>
      <w:pPr>
        <w:spacing w:after="0"/>
        <w:ind w:left="0"/>
        <w:jc w:val="both"/>
      </w:pPr>
      <w:r>
        <w:rPr>
          <w:rFonts w:ascii="Times New Roman"/>
          <w:b w:val="false"/>
          <w:i w:val="false"/>
          <w:color w:val="000000"/>
          <w:sz w:val="28"/>
        </w:rPr>
        <w:t>
      Бас элементтер:</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PIRWCU:PIRWInformationCU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теміржол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PICU_GoodsShipment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54" w:id="202"/>
    <w:p>
      <w:pPr>
        <w:spacing w:after="0"/>
        <w:ind w:left="0"/>
        <w:jc w:val="both"/>
      </w:pPr>
      <w:r>
        <w:rPr>
          <w:rFonts w:ascii="Times New Roman"/>
          <w:b w:val="false"/>
          <w:i w:val="false"/>
          <w:color w:val="000000"/>
          <w:sz w:val="28"/>
        </w:rPr>
        <w:t>
      3.2.8.      PICUConsignmentType</w:t>
      </w:r>
    </w:p>
    <w:bookmarkEnd w:id="202"/>
    <w:bookmarkStart w:name="z255" w:id="203"/>
    <w:p>
      <w:pPr>
        <w:spacing w:after="0"/>
        <w:ind w:left="0"/>
        <w:jc w:val="both"/>
      </w:pPr>
      <w:r>
        <w:rPr>
          <w:rFonts w:ascii="Times New Roman"/>
          <w:b w:val="false"/>
          <w:i w:val="false"/>
          <w:color w:val="000000"/>
          <w:sz w:val="28"/>
        </w:rPr>
        <w:t>
      Анықтама: Тауарларды тасымалдау туралы мәліметтер</w:t>
      </w:r>
    </w:p>
    <w:bookmarkEnd w:id="203"/>
    <w:bookmarkStart w:name="z256" w:id="204"/>
    <w:p>
      <w:pPr>
        <w:spacing w:after="0"/>
        <w:ind w:left="0"/>
        <w:jc w:val="both"/>
      </w:pPr>
      <w:r>
        <w:rPr>
          <w:rFonts w:ascii="Times New Roman"/>
          <w:b w:val="false"/>
          <w:i w:val="false"/>
          <w:color w:val="000000"/>
          <w:sz w:val="28"/>
        </w:rPr>
        <w:t>
      Еншілес элементтер:</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елі. Әлем елдерінің сыныптауышына сәйкес елдің әріптік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5"/>
          <w:p>
            <w:pPr>
              <w:spacing w:after="20"/>
              <w:ind w:left="20"/>
              <w:jc w:val="both"/>
            </w:pPr>
            <w:r>
              <w:rPr>
                <w:rFonts w:ascii="Times New Roman"/>
                <w:b w:val="false"/>
                <w:i w:val="false"/>
                <w:color w:val="000000"/>
                <w:sz w:val="20"/>
              </w:rPr>
              <w:t xml:space="preserve">
Символдық деректер. Елдің коды alpha-2 (латын алфавитінің екі әрпі). </w:t>
            </w:r>
          </w:p>
          <w:bookmarkEnd w:id="205"/>
          <w:p>
            <w:pPr>
              <w:spacing w:after="20"/>
              <w:ind w:left="20"/>
              <w:jc w:val="both"/>
            </w:pPr>
            <w:r>
              <w:rPr>
                <w:rFonts w:ascii="Times New Roman"/>
                <w:b w:val="false"/>
                <w:i w:val="false"/>
                <w:color w:val="000000"/>
                <w:sz w:val="20"/>
              </w:rPr>
              <w:t>
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DispatchCountryName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Әлем елдерінің сыныптауышына сәйкес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6"/>
          <w:p>
            <w:pPr>
              <w:spacing w:after="20"/>
              <w:ind w:left="20"/>
              <w:jc w:val="both"/>
            </w:pPr>
            <w:r>
              <w:rPr>
                <w:rFonts w:ascii="Times New Roman"/>
                <w:b w:val="false"/>
                <w:i w:val="false"/>
                <w:color w:val="000000"/>
                <w:sz w:val="20"/>
              </w:rPr>
              <w:t xml:space="preserve">
Символдық деректер. Елдің атауы. </w:t>
            </w:r>
          </w:p>
          <w:bookmarkEnd w:id="206"/>
          <w:p>
            <w:pPr>
              <w:spacing w:after="20"/>
              <w:ind w:left="20"/>
              <w:jc w:val="both"/>
            </w:pPr>
            <w:r>
              <w:rPr>
                <w:rFonts w:ascii="Times New Roman"/>
                <w:b w:val="false"/>
                <w:i w:val="false"/>
                <w:color w:val="000000"/>
                <w:sz w:val="20"/>
              </w:rPr>
              <w:t>
40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Әлем елдерінің сыныптауышына сәйкес елдің әріптік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7"/>
          <w:p>
            <w:pPr>
              <w:spacing w:after="20"/>
              <w:ind w:left="20"/>
              <w:jc w:val="both"/>
            </w:pPr>
            <w:r>
              <w:rPr>
                <w:rFonts w:ascii="Times New Roman"/>
                <w:b w:val="false"/>
                <w:i w:val="false"/>
                <w:color w:val="000000"/>
                <w:sz w:val="20"/>
              </w:rPr>
              <w:t xml:space="preserve">
Символдық деректер. Елдің коды alpha-2 (латын алфавитінің екі әрпі). </w:t>
            </w:r>
          </w:p>
          <w:bookmarkEnd w:id="207"/>
          <w:p>
            <w:pPr>
              <w:spacing w:after="20"/>
              <w:ind w:left="20"/>
              <w:jc w:val="both"/>
            </w:pPr>
            <w:r>
              <w:rPr>
                <w:rFonts w:ascii="Times New Roman"/>
                <w:b w:val="false"/>
                <w:i w:val="false"/>
                <w:color w:val="000000"/>
                <w:sz w:val="20"/>
              </w:rPr>
              <w:t>
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DestinationCountryName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Межелі ел. Әлем елдерінің сыныптауышына сәйкес елдің қысқаша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08"/>
          <w:p>
            <w:pPr>
              <w:spacing w:after="20"/>
              <w:ind w:left="20"/>
              <w:jc w:val="both"/>
            </w:pPr>
            <w:r>
              <w:rPr>
                <w:rFonts w:ascii="Times New Roman"/>
                <w:b w:val="false"/>
                <w:i w:val="false"/>
                <w:color w:val="000000"/>
                <w:sz w:val="20"/>
              </w:rPr>
              <w:t xml:space="preserve">
Символдық деректер. Елдің атауы. </w:t>
            </w:r>
          </w:p>
          <w:bookmarkEnd w:id="208"/>
          <w:p>
            <w:pPr>
              <w:spacing w:after="20"/>
              <w:ind w:left="20"/>
              <w:jc w:val="both"/>
            </w:pPr>
            <w:r>
              <w:rPr>
                <w:rFonts w:ascii="Times New Roman"/>
                <w:b w:val="false"/>
                <w:i w:val="false"/>
                <w:color w:val="000000"/>
                <w:sz w:val="20"/>
              </w:rPr>
              <w:t>
40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тасымалдаулардың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Индикатор. Өзара жоққа шығаратын екі бульдік мәннің тізімі шындық/өтірік, қосу/ажырату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PIRWCU:RWStationType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PIRWCU:RWStationType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Теміржол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DestinationPlace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PIRWCU:DestinationPlaceType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Межелі жер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PICUTransportMeans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PIRWCU:PICUTransportMeansType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Көлік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61" w:id="209"/>
    <w:p>
      <w:pPr>
        <w:spacing w:after="0"/>
        <w:ind w:left="0"/>
        <w:jc w:val="both"/>
      </w:pPr>
      <w:r>
        <w:rPr>
          <w:rFonts w:ascii="Times New Roman"/>
          <w:b w:val="false"/>
          <w:i w:val="false"/>
          <w:color w:val="000000"/>
          <w:sz w:val="28"/>
        </w:rPr>
        <w:t>
      Бас элементтер:</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PIRWCU:PICU_GoodsShipment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62" w:id="210"/>
    <w:p>
      <w:pPr>
        <w:spacing w:after="0"/>
        <w:ind w:left="0"/>
        <w:jc w:val="both"/>
      </w:pPr>
      <w:r>
        <w:rPr>
          <w:rFonts w:ascii="Times New Roman"/>
          <w:b w:val="false"/>
          <w:i w:val="false"/>
          <w:color w:val="000000"/>
          <w:sz w:val="28"/>
        </w:rPr>
        <w:t>
      3.2.9.      PICUPresentedDocType</w:t>
      </w:r>
    </w:p>
    <w:bookmarkEnd w:id="210"/>
    <w:bookmarkStart w:name="z263" w:id="211"/>
    <w:p>
      <w:pPr>
        <w:spacing w:after="0"/>
        <w:ind w:left="0"/>
        <w:jc w:val="both"/>
      </w:pPr>
      <w:r>
        <w:rPr>
          <w:rFonts w:ascii="Times New Roman"/>
          <w:b w:val="false"/>
          <w:i w:val="false"/>
          <w:color w:val="000000"/>
          <w:sz w:val="28"/>
        </w:rPr>
        <w:t>
      Анықтама: Ұсынылған құжаттар туралы мәліметтер</w:t>
      </w:r>
    </w:p>
    <w:bookmarkEnd w:id="211"/>
    <w:bookmarkStart w:name="z264" w:id="212"/>
    <w:p>
      <w:pPr>
        <w:spacing w:after="0"/>
        <w:ind w:left="0"/>
        <w:jc w:val="both"/>
      </w:pPr>
      <w:r>
        <w:rPr>
          <w:rFonts w:ascii="Times New Roman"/>
          <w:b w:val="false"/>
          <w:i w:val="false"/>
          <w:color w:val="000000"/>
          <w:sz w:val="28"/>
        </w:rPr>
        <w:t>
      Типтердің қасиеттерін иеленеді:       cat_ru:DocumentBaseType</w:t>
      </w:r>
    </w:p>
    <w:bookmarkEnd w:id="212"/>
    <w:bookmarkStart w:name="z265" w:id="213"/>
    <w:p>
      <w:pPr>
        <w:spacing w:after="0"/>
        <w:ind w:left="0"/>
        <w:jc w:val="both"/>
      </w:pPr>
      <w:r>
        <w:rPr>
          <w:rFonts w:ascii="Times New Roman"/>
          <w:b w:val="false"/>
          <w:i w:val="false"/>
          <w:color w:val="000000"/>
          <w:sz w:val="28"/>
        </w:rPr>
        <w:t>
      Еншілес элементтер: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PresentedDocumentModeCode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кезінде пайдаланылатын құжаттар мен мәліметтер түрлерінің сыныптауышына сәйкес ұсынылатын құжат түрінің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clt_ru:CustomsDocumentCodeType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4"/>
          <w:p>
            <w:pPr>
              <w:spacing w:after="20"/>
              <w:ind w:left="20"/>
              <w:jc w:val="both"/>
            </w:pPr>
            <w:r>
              <w:rPr>
                <w:rFonts w:ascii="Times New Roman"/>
                <w:b w:val="false"/>
                <w:i w:val="false"/>
                <w:color w:val="000000"/>
                <w:sz w:val="20"/>
              </w:rPr>
              <w:t>
Символдық деректер. Ұсынылатын құжат түрінің коды.</w:t>
            </w:r>
          </w:p>
          <w:bookmarkEnd w:id="214"/>
          <w:p>
            <w:pPr>
              <w:spacing w:after="20"/>
              <w:ind w:left="20"/>
              <w:jc w:val="both"/>
            </w:pPr>
            <w:r>
              <w:rPr>
                <w:rFonts w:ascii="Times New Roman"/>
                <w:b w:val="false"/>
                <w:i w:val="false"/>
                <w:color w:val="000000"/>
                <w:sz w:val="20"/>
              </w:rPr>
              <w:t>
5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67" w:id="215"/>
    <w:p>
      <w:pPr>
        <w:spacing w:after="0"/>
        <w:ind w:left="0"/>
        <w:jc w:val="both"/>
      </w:pPr>
      <w:r>
        <w:rPr>
          <w:rFonts w:ascii="Times New Roman"/>
          <w:b w:val="false"/>
          <w:i w:val="false"/>
          <w:color w:val="000000"/>
          <w:sz w:val="28"/>
        </w:rPr>
        <w:t>
      Бас элементтер:</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PIRWCU:PICU_GoodsShipment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соған сәйкес жүзеге асырылатын көліктік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PIRWCU:PIRWGoods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PresentedDocument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сақтауды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68" w:id="216"/>
    <w:p>
      <w:pPr>
        <w:spacing w:after="0"/>
        <w:ind w:left="0"/>
        <w:jc w:val="both"/>
      </w:pPr>
      <w:r>
        <w:rPr>
          <w:rFonts w:ascii="Times New Roman"/>
          <w:b w:val="false"/>
          <w:i w:val="false"/>
          <w:color w:val="000000"/>
          <w:sz w:val="28"/>
        </w:rPr>
        <w:t>
      3.2.10.      PICUTransportMeansType</w:t>
      </w:r>
    </w:p>
    <w:bookmarkEnd w:id="216"/>
    <w:bookmarkStart w:name="z269" w:id="217"/>
    <w:p>
      <w:pPr>
        <w:spacing w:after="0"/>
        <w:ind w:left="0"/>
        <w:jc w:val="both"/>
      </w:pPr>
      <w:r>
        <w:rPr>
          <w:rFonts w:ascii="Times New Roman"/>
          <w:b w:val="false"/>
          <w:i w:val="false"/>
          <w:color w:val="000000"/>
          <w:sz w:val="28"/>
        </w:rPr>
        <w:t>
      Анықтама: Көлік құралдары туралы мәліметтер</w:t>
      </w:r>
    </w:p>
    <w:bookmarkEnd w:id="217"/>
    <w:bookmarkStart w:name="z270" w:id="218"/>
    <w:p>
      <w:pPr>
        <w:spacing w:after="0"/>
        <w:ind w:left="0"/>
        <w:jc w:val="both"/>
      </w:pPr>
      <w:r>
        <w:rPr>
          <w:rFonts w:ascii="Times New Roman"/>
          <w:b w:val="false"/>
          <w:i w:val="false"/>
          <w:color w:val="000000"/>
          <w:sz w:val="28"/>
        </w:rPr>
        <w:t>
      Еншілес элементтер:</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TransportIdentifier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Теміржол вагонының (платформалардың, цистерналардың және т.с.с.), контейнердің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clt_ru:TransportMeansIDType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Сәйкестендіргіш. Көлік құралының сәйкестендіргіші. 40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bookmarkStart w:name="z271" w:id="219"/>
    <w:p>
      <w:pPr>
        <w:spacing w:after="0"/>
        <w:ind w:left="0"/>
        <w:jc w:val="both"/>
      </w:pPr>
      <w:r>
        <w:rPr>
          <w:rFonts w:ascii="Times New Roman"/>
          <w:b w:val="false"/>
          <w:i w:val="false"/>
          <w:color w:val="000000"/>
          <w:sz w:val="28"/>
        </w:rPr>
        <w:t>
      Бас элементтер:</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PICUTransportMeans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72" w:id="220"/>
    <w:p>
      <w:pPr>
        <w:spacing w:after="0"/>
        <w:ind w:left="0"/>
        <w:jc w:val="both"/>
      </w:pPr>
      <w:r>
        <w:rPr>
          <w:rFonts w:ascii="Times New Roman"/>
          <w:b w:val="false"/>
          <w:i w:val="false"/>
          <w:color w:val="000000"/>
          <w:sz w:val="28"/>
        </w:rPr>
        <w:t>
      3.2.11.      PIGoodsPackagingType</w:t>
      </w:r>
    </w:p>
    <w:bookmarkEnd w:id="220"/>
    <w:bookmarkStart w:name="z273" w:id="221"/>
    <w:p>
      <w:pPr>
        <w:spacing w:after="0"/>
        <w:ind w:left="0"/>
        <w:jc w:val="both"/>
      </w:pPr>
      <w:r>
        <w:rPr>
          <w:rFonts w:ascii="Times New Roman"/>
          <w:b w:val="false"/>
          <w:i w:val="false"/>
          <w:color w:val="000000"/>
          <w:sz w:val="28"/>
        </w:rPr>
        <w:t>
      Анықтама: Жүк орындары және тауарлардың қаптамасы туралы мәліметтер</w:t>
      </w:r>
    </w:p>
    <w:bookmarkEnd w:id="221"/>
    <w:bookmarkStart w:name="z274" w:id="222"/>
    <w:p>
      <w:pPr>
        <w:spacing w:after="0"/>
        <w:ind w:left="0"/>
        <w:jc w:val="both"/>
      </w:pPr>
      <w:r>
        <w:rPr>
          <w:rFonts w:ascii="Times New Roman"/>
          <w:b w:val="false"/>
          <w:i w:val="false"/>
          <w:color w:val="000000"/>
          <w:sz w:val="28"/>
        </w:rPr>
        <w:t>
      Еншілес элементтер:</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алып жатқан жүк орындарының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Жүк орындарының саны / жүк орнының реттік нөмірі. 8 белгіге дейін.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3"/>
          <w:p>
            <w:pPr>
              <w:spacing w:after="20"/>
              <w:ind w:left="20"/>
              <w:jc w:val="both"/>
            </w:pPr>
            <w:r>
              <w:rPr>
                <w:rFonts w:ascii="Times New Roman"/>
                <w:b w:val="false"/>
                <w:i w:val="false"/>
                <w:color w:val="000000"/>
                <w:sz w:val="20"/>
              </w:rPr>
              <w:t xml:space="preserve">
Тауар қаптамасы болуының коды: </w:t>
            </w:r>
          </w:p>
          <w:bookmarkEnd w:id="223"/>
          <w:p>
            <w:pPr>
              <w:spacing w:after="20"/>
              <w:ind w:left="20"/>
              <w:jc w:val="both"/>
            </w:pPr>
            <w:r>
              <w:rPr>
                <w:rFonts w:ascii="Times New Roman"/>
                <w:b w:val="false"/>
                <w:i w:val="false"/>
                <w:color w:val="000000"/>
                <w:sz w:val="20"/>
              </w:rPr>
              <w:t>
0 – Қаптамасыз; 1 – Қаптамасы бар; 2 – Көлік құралының жабдықталған ыдыстарында қаптамасыз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clt_ru:LetterIndicatorType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4"/>
          <w:p>
            <w:pPr>
              <w:spacing w:after="20"/>
              <w:ind w:left="20"/>
              <w:jc w:val="both"/>
            </w:pPr>
            <w:r>
              <w:rPr>
                <w:rFonts w:ascii="Times New Roman"/>
                <w:b w:val="false"/>
                <w:i w:val="false"/>
                <w:color w:val="000000"/>
                <w:sz w:val="20"/>
              </w:rPr>
              <w:t xml:space="preserve">
Символдық деректер. Коды. </w:t>
            </w:r>
          </w:p>
          <w:bookmarkEnd w:id="224"/>
          <w:p>
            <w:pPr>
              <w:spacing w:after="20"/>
              <w:ind w:left="20"/>
              <w:jc w:val="both"/>
            </w:pPr>
            <w:r>
              <w:rPr>
                <w:rFonts w:ascii="Times New Roman"/>
                <w:b w:val="false"/>
                <w:i w:val="false"/>
                <w:color w:val="000000"/>
                <w:sz w:val="20"/>
              </w:rPr>
              <w:t>
1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PakagePartQuantity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ішінара алып жатқан жүк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Жүк орындарының саны / жүк орнының реттік нөмірі. 8 белгіге дейін.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RBCargoKind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14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және қаптама материалдары түрлерінің сыныптауышына сәйкес жүк түрінің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5"/>
          <w:p>
            <w:pPr>
              <w:spacing w:after="20"/>
              <w:ind w:left="20"/>
              <w:jc w:val="both"/>
            </w:pPr>
            <w:r>
              <w:rPr>
                <w:rFonts w:ascii="Times New Roman"/>
                <w:b w:val="false"/>
                <w:i w:val="false"/>
                <w:color w:val="000000"/>
                <w:sz w:val="20"/>
              </w:rPr>
              <w:t xml:space="preserve">
Символдық деректер. Жүк түрінің коды, қаптаманың коды. </w:t>
            </w:r>
          </w:p>
          <w:bookmarkEnd w:id="225"/>
          <w:p>
            <w:pPr>
              <w:spacing w:after="20"/>
              <w:ind w:left="20"/>
              <w:jc w:val="both"/>
            </w:pPr>
            <w:r>
              <w:rPr>
                <w:rFonts w:ascii="Times New Roman"/>
                <w:b w:val="false"/>
                <w:i w:val="false"/>
                <w:color w:val="000000"/>
                <w:sz w:val="20"/>
              </w:rPr>
              <w:t>
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UnitPackInfo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жеке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catESAD_cu:PackingInformationType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 қаптамасы туралы мәліметтер. Коды.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PackingInformation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PIRWCU:PIGoodsPackingInformationType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Тауарлардың қаптамасы және таңбалануы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түрі туралы мәліметтер (тауарды қаптамасыз тасыған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catESAD_cu:PackingInformationType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Тауарлар қаптамасы туралы мәліметтер. Коды.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78" w:id="226"/>
    <w:p>
      <w:pPr>
        <w:spacing w:after="0"/>
        <w:ind w:left="0"/>
        <w:jc w:val="both"/>
      </w:pPr>
      <w:r>
        <w:rPr>
          <w:rFonts w:ascii="Times New Roman"/>
          <w:b w:val="false"/>
          <w:i w:val="false"/>
          <w:color w:val="000000"/>
          <w:sz w:val="28"/>
        </w:rPr>
        <w:t>
      Бас элементтер:</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PIRWCU:PIRWGoods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және тауарлардың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79" w:id="227"/>
    <w:p>
      <w:pPr>
        <w:spacing w:after="0"/>
        <w:ind w:left="0"/>
        <w:jc w:val="both"/>
      </w:pPr>
      <w:r>
        <w:rPr>
          <w:rFonts w:ascii="Times New Roman"/>
          <w:b w:val="false"/>
          <w:i w:val="false"/>
          <w:color w:val="000000"/>
          <w:sz w:val="28"/>
        </w:rPr>
        <w:t>
      3.2.12.      PIGoodsPackingInformationType</w:t>
      </w:r>
    </w:p>
    <w:bookmarkEnd w:id="227"/>
    <w:bookmarkStart w:name="z280" w:id="228"/>
    <w:p>
      <w:pPr>
        <w:spacing w:after="0"/>
        <w:ind w:left="0"/>
        <w:jc w:val="both"/>
      </w:pPr>
      <w:r>
        <w:rPr>
          <w:rFonts w:ascii="Times New Roman"/>
          <w:b w:val="false"/>
          <w:i w:val="false"/>
          <w:color w:val="000000"/>
          <w:sz w:val="28"/>
        </w:rPr>
        <w:t xml:space="preserve">
      Анықтама: Тауарлардың қаптамасы және таңбалануы туралы </w:t>
      </w:r>
    </w:p>
    <w:bookmarkEnd w:id="228"/>
    <w:bookmarkStart w:name="z281" w:id="229"/>
    <w:p>
      <w:pPr>
        <w:spacing w:after="0"/>
        <w:ind w:left="0"/>
        <w:jc w:val="both"/>
      </w:pPr>
      <w:r>
        <w:rPr>
          <w:rFonts w:ascii="Times New Roman"/>
          <w:b w:val="false"/>
          <w:i w:val="false"/>
          <w:color w:val="000000"/>
          <w:sz w:val="28"/>
        </w:rPr>
        <w:t>
      Типтердің қасиеттерін иеленеді: catESAD_cu:PackingInformationType</w:t>
      </w:r>
    </w:p>
    <w:bookmarkEnd w:id="229"/>
    <w:bookmarkStart w:name="z282" w:id="230"/>
    <w:p>
      <w:pPr>
        <w:spacing w:after="0"/>
        <w:ind w:left="0"/>
        <w:jc w:val="both"/>
      </w:pPr>
      <w:r>
        <w:rPr>
          <w:rFonts w:ascii="Times New Roman"/>
          <w:b w:val="false"/>
          <w:i w:val="false"/>
          <w:color w:val="000000"/>
          <w:sz w:val="28"/>
        </w:rPr>
        <w:t>
      Еншілес элементтер:</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PackageMark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Мәтіндік жол. 250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83" w:id="231"/>
    <w:p>
      <w:pPr>
        <w:spacing w:after="0"/>
        <w:ind w:left="0"/>
        <w:jc w:val="both"/>
      </w:pPr>
      <w:r>
        <w:rPr>
          <w:rFonts w:ascii="Times New Roman"/>
          <w:b w:val="false"/>
          <w:i w:val="false"/>
          <w:color w:val="000000"/>
          <w:sz w:val="28"/>
        </w:rPr>
        <w:t>
      Бас элементтер:</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PIRWCU:PIGoodsPackaging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және тауарлардың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PackingInformation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қаптамасы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84" w:id="232"/>
    <w:p>
      <w:pPr>
        <w:spacing w:after="0"/>
        <w:ind w:left="0"/>
        <w:jc w:val="both"/>
      </w:pPr>
      <w:r>
        <w:rPr>
          <w:rFonts w:ascii="Times New Roman"/>
          <w:b w:val="false"/>
          <w:i w:val="false"/>
          <w:color w:val="000000"/>
          <w:sz w:val="28"/>
        </w:rPr>
        <w:t>
      3.2.13.      PIRWGoodsType</w:t>
      </w:r>
    </w:p>
    <w:bookmarkEnd w:id="232"/>
    <w:bookmarkStart w:name="z285" w:id="233"/>
    <w:p>
      <w:pPr>
        <w:spacing w:after="0"/>
        <w:ind w:left="0"/>
        <w:jc w:val="both"/>
      </w:pPr>
      <w:r>
        <w:rPr>
          <w:rFonts w:ascii="Times New Roman"/>
          <w:b w:val="false"/>
          <w:i w:val="false"/>
          <w:color w:val="000000"/>
          <w:sz w:val="28"/>
        </w:rPr>
        <w:t>
      Анықтама: Тауарлар туралы мәліметтер</w:t>
      </w:r>
    </w:p>
    <w:bookmarkEnd w:id="233"/>
    <w:bookmarkStart w:name="z286" w:id="234"/>
    <w:p>
      <w:pPr>
        <w:spacing w:after="0"/>
        <w:ind w:left="0"/>
        <w:jc w:val="both"/>
      </w:pPr>
      <w:r>
        <w:rPr>
          <w:rFonts w:ascii="Times New Roman"/>
          <w:b w:val="false"/>
          <w:i w:val="false"/>
          <w:color w:val="000000"/>
          <w:sz w:val="28"/>
        </w:rPr>
        <w:t>
      Типтердің қасиеттерін иеленеді: cat_ru:GoodsBaseType</w:t>
      </w:r>
    </w:p>
    <w:bookmarkEnd w:id="234"/>
    <w:bookmarkStart w:name="z287" w:id="235"/>
    <w:p>
      <w:pPr>
        <w:spacing w:after="0"/>
        <w:ind w:left="0"/>
        <w:jc w:val="both"/>
      </w:pPr>
      <w:r>
        <w:rPr>
          <w:rFonts w:ascii="Times New Roman"/>
          <w:b w:val="false"/>
          <w:i w:val="false"/>
          <w:color w:val="000000"/>
          <w:sz w:val="28"/>
        </w:rPr>
        <w:t>
      Еншілес элементтер:</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clt_ru:AmountType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Сан. Ақшалай бірліктер саны. Құны. 0-ден бастап. Барлығы 20 цифр оның ішінде үтірден кейін 2 белгіге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құны валютасының әріптік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clt_ru:CurrencyA3CodeType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Валюта коды alpha-3. 3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SupplementaryQuantity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cat_ru:SupplementaryQuantityType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Қосымша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catESAD_cu:ContainerNumberType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және тауарлардың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PIRWCU:PIGoodsPackagingType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Жүк орындары және тауарлардың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PresentedDocument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сақтауды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PIRWCU:PICUPresentedDocType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Ұсынылған құжаттар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88" w:id="236"/>
    <w:p>
      <w:pPr>
        <w:spacing w:after="0"/>
        <w:ind w:left="0"/>
        <w:jc w:val="both"/>
      </w:pPr>
      <w:r>
        <w:rPr>
          <w:rFonts w:ascii="Times New Roman"/>
          <w:b w:val="false"/>
          <w:i w:val="false"/>
          <w:color w:val="000000"/>
          <w:sz w:val="28"/>
        </w:rPr>
        <w:t>
      Бас элементтер:</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PIRWCU:PICU_GoodsShipment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89" w:id="237"/>
    <w:p>
      <w:pPr>
        <w:spacing w:after="0"/>
        <w:ind w:left="0"/>
        <w:jc w:val="both"/>
      </w:pPr>
      <w:r>
        <w:rPr>
          <w:rFonts w:ascii="Times New Roman"/>
          <w:b w:val="false"/>
          <w:i w:val="false"/>
          <w:color w:val="000000"/>
          <w:sz w:val="28"/>
        </w:rPr>
        <w:t>
      3.2.14.      RWStationType</w:t>
      </w:r>
    </w:p>
    <w:bookmarkEnd w:id="237"/>
    <w:bookmarkStart w:name="z290" w:id="238"/>
    <w:p>
      <w:pPr>
        <w:spacing w:after="0"/>
        <w:ind w:left="0"/>
        <w:jc w:val="both"/>
      </w:pPr>
      <w:r>
        <w:rPr>
          <w:rFonts w:ascii="Times New Roman"/>
          <w:b w:val="false"/>
          <w:i w:val="false"/>
          <w:color w:val="000000"/>
          <w:sz w:val="28"/>
        </w:rPr>
        <w:t>
      Анықтама: Теміржол станциясы</w:t>
      </w:r>
    </w:p>
    <w:bookmarkEnd w:id="238"/>
    <w:bookmarkStart w:name="z291" w:id="239"/>
    <w:p>
      <w:pPr>
        <w:spacing w:after="0"/>
        <w:ind w:left="0"/>
        <w:jc w:val="both"/>
      </w:pPr>
      <w:r>
        <w:rPr>
          <w:rFonts w:ascii="Times New Roman"/>
          <w:b w:val="false"/>
          <w:i w:val="false"/>
          <w:color w:val="000000"/>
          <w:sz w:val="28"/>
        </w:rPr>
        <w:t>
      Еншілес элементтер:</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clt_ru:RailwayStationCodeType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Теміржол станциялары сыныптауышына сәйкес 5-тен 6 символға дейінгі теміржол станциясының коды.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clt_ru:PlaceNameType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Жердің (порттың, теміржол станциясының және т.с.с.) атауы. 40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жолдың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4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92" w:id="240"/>
    <w:p>
      <w:pPr>
        <w:spacing w:after="0"/>
        <w:ind w:left="0"/>
        <w:jc w:val="both"/>
      </w:pPr>
      <w:r>
        <w:rPr>
          <w:rFonts w:ascii="Times New Roman"/>
          <w:b w:val="false"/>
          <w:i w:val="false"/>
          <w:color w:val="000000"/>
          <w:sz w:val="28"/>
        </w:rPr>
        <w:t>
      Бас элементтер:</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PIRWCU:CheckPointInfo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тауарлар келетін жер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BorderRWStation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тауарлар келетін жердегі теміржол станциясы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PIRWCU:FreightOperations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операциялары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OperationRWStation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 жүргізілетін теміржол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PIRWCU:PICUConsignment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93" w:id="241"/>
    <w:p>
      <w:pPr>
        <w:spacing w:after="0"/>
        <w:ind w:left="0"/>
        <w:jc w:val="both"/>
      </w:pPr>
      <w:r>
        <w:rPr>
          <w:rFonts w:ascii="Times New Roman"/>
          <w:b w:val="false"/>
          <w:i w:val="false"/>
          <w:color w:val="000000"/>
          <w:sz w:val="28"/>
        </w:rPr>
        <w:t>
      3.2.15.      TrainType</w:t>
      </w:r>
    </w:p>
    <w:bookmarkEnd w:id="241"/>
    <w:bookmarkStart w:name="z294" w:id="242"/>
    <w:p>
      <w:pPr>
        <w:spacing w:after="0"/>
        <w:ind w:left="0"/>
        <w:jc w:val="both"/>
      </w:pPr>
      <w:r>
        <w:rPr>
          <w:rFonts w:ascii="Times New Roman"/>
          <w:b w:val="false"/>
          <w:i w:val="false"/>
          <w:color w:val="000000"/>
          <w:sz w:val="28"/>
        </w:rPr>
        <w:t>
      Анықтама: Пойыз туралы мәліметтер</w:t>
      </w:r>
    </w:p>
    <w:bookmarkEnd w:id="242"/>
    <w:bookmarkStart w:name="z295" w:id="243"/>
    <w:p>
      <w:pPr>
        <w:spacing w:after="0"/>
        <w:ind w:left="0"/>
        <w:jc w:val="both"/>
      </w:pPr>
      <w:r>
        <w:rPr>
          <w:rFonts w:ascii="Times New Roman"/>
          <w:b w:val="false"/>
          <w:i w:val="false"/>
          <w:color w:val="000000"/>
          <w:sz w:val="28"/>
        </w:rPr>
        <w:t>
      Еншілес элементтер:</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PIRWCU:TrainNumber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Пойыздың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TrainIndex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PIRWCU:TrainIndex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Пойыздың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PPVNumber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ВАП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clt_ru:CodeVariable8Type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Коды. Белгілі бір мәндерді немесе мәтіндік сипаттарын қысқаша (және (немесе) тілге тәуелді емес) түрде көрсету немесе ауыстыру үшін пайдаланылатын символдық жол (әріптер, цифрлар, белгілер). 1-ден 8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туралы мәліметтер (РФ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PIRWCU:CarriageType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типі. Вагон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bookmarkStart w:name="z296" w:id="244"/>
    <w:p>
      <w:pPr>
        <w:spacing w:after="0"/>
        <w:ind w:left="0"/>
        <w:jc w:val="both"/>
      </w:pPr>
      <w:r>
        <w:rPr>
          <w:rFonts w:ascii="Times New Roman"/>
          <w:b w:val="false"/>
          <w:i w:val="false"/>
          <w:color w:val="000000"/>
          <w:sz w:val="28"/>
        </w:rPr>
        <w:t>
      Бас элементтер:</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PIRWCU:PIRWInformationCU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теміржол көлігімен әкелінетін тауарлар туралы алдын ала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құрамы туралы мәліметтер (РФ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97" w:id="245"/>
    <w:p>
      <w:pPr>
        <w:spacing w:after="0"/>
        <w:ind w:left="0"/>
        <w:jc w:val="both"/>
      </w:pPr>
      <w:r>
        <w:rPr>
          <w:rFonts w:ascii="Times New Roman"/>
          <w:b w:val="false"/>
          <w:i w:val="false"/>
          <w:color w:val="000000"/>
          <w:sz w:val="28"/>
        </w:rPr>
        <w:t>
      3.2.16.      TrainIndexType</w:t>
      </w:r>
    </w:p>
    <w:bookmarkEnd w:id="245"/>
    <w:bookmarkStart w:name="z298" w:id="246"/>
    <w:p>
      <w:pPr>
        <w:spacing w:after="0"/>
        <w:ind w:left="0"/>
        <w:jc w:val="both"/>
      </w:pPr>
      <w:r>
        <w:rPr>
          <w:rFonts w:ascii="Times New Roman"/>
          <w:b w:val="false"/>
          <w:i w:val="false"/>
          <w:color w:val="000000"/>
          <w:sz w:val="28"/>
        </w:rPr>
        <w:t>
      Анықтама: Пойыздың индексі</w:t>
      </w:r>
    </w:p>
    <w:bookmarkEnd w:id="246"/>
    <w:bookmarkStart w:name="z299" w:id="247"/>
    <w:p>
      <w:pPr>
        <w:spacing w:after="0"/>
        <w:ind w:left="0"/>
        <w:jc w:val="both"/>
      </w:pPr>
      <w:r>
        <w:rPr>
          <w:rFonts w:ascii="Times New Roman"/>
          <w:b w:val="false"/>
          <w:i w:val="false"/>
          <w:color w:val="000000"/>
          <w:sz w:val="28"/>
        </w:rPr>
        <w:t>
      Типтердің қасиеттерін иеленеді: CategoryCust:CodeCategoriesCustType</w:t>
      </w:r>
    </w:p>
    <w:bookmarkEnd w:id="247"/>
    <w:bookmarkStart w:name="z300" w:id="248"/>
    <w:p>
      <w:pPr>
        <w:spacing w:after="0"/>
        <w:ind w:left="0"/>
        <w:jc w:val="both"/>
      </w:pPr>
      <w:r>
        <w:rPr>
          <w:rFonts w:ascii="Times New Roman"/>
          <w:b w:val="false"/>
          <w:i w:val="false"/>
          <w:color w:val="000000"/>
          <w:sz w:val="28"/>
        </w:rPr>
        <w:t>
      Еншілес элементтер:</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maxLength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xsd:string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01" w:id="249"/>
    <w:p>
      <w:pPr>
        <w:spacing w:after="0"/>
        <w:ind w:left="0"/>
        <w:jc w:val="both"/>
      </w:pPr>
      <w:r>
        <w:rPr>
          <w:rFonts w:ascii="Times New Roman"/>
          <w:b w:val="false"/>
          <w:i w:val="false"/>
          <w:color w:val="000000"/>
          <w:sz w:val="28"/>
        </w:rPr>
        <w:t>
      3.2.17.      TrainNumberType</w:t>
      </w:r>
    </w:p>
    <w:bookmarkEnd w:id="249"/>
    <w:bookmarkStart w:name="z302" w:id="250"/>
    <w:p>
      <w:pPr>
        <w:spacing w:after="0"/>
        <w:ind w:left="0"/>
        <w:jc w:val="both"/>
      </w:pPr>
      <w:r>
        <w:rPr>
          <w:rFonts w:ascii="Times New Roman"/>
          <w:b w:val="false"/>
          <w:i w:val="false"/>
          <w:color w:val="000000"/>
          <w:sz w:val="28"/>
        </w:rPr>
        <w:t>
      Анықтама: Пойыздың нөмірі</w:t>
      </w:r>
    </w:p>
    <w:bookmarkEnd w:id="250"/>
    <w:bookmarkStart w:name="z303" w:id="251"/>
    <w:p>
      <w:pPr>
        <w:spacing w:after="0"/>
        <w:ind w:left="0"/>
        <w:jc w:val="both"/>
      </w:pPr>
      <w:r>
        <w:rPr>
          <w:rFonts w:ascii="Times New Roman"/>
          <w:b w:val="false"/>
          <w:i w:val="false"/>
          <w:color w:val="000000"/>
          <w:sz w:val="28"/>
        </w:rPr>
        <w:t>
      Типтердің қасиеттерін иеленеді: CategoryCust:CodeCategoriesCustType</w:t>
      </w:r>
    </w:p>
    <w:bookmarkEnd w:id="251"/>
    <w:bookmarkStart w:name="z304" w:id="252"/>
    <w:p>
      <w:pPr>
        <w:spacing w:after="0"/>
        <w:ind w:left="0"/>
        <w:jc w:val="both"/>
      </w:pPr>
      <w:r>
        <w:rPr>
          <w:rFonts w:ascii="Times New Roman"/>
          <w:b w:val="false"/>
          <w:i w:val="false"/>
          <w:color w:val="000000"/>
          <w:sz w:val="28"/>
        </w:rPr>
        <w:t>
      Еншілес элементтер:</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maxLength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xsd:string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05" w:id="253"/>
    <w:p>
      <w:pPr>
        <w:spacing w:after="0"/>
        <w:ind w:left="0"/>
        <w:jc w:val="both"/>
      </w:pPr>
      <w:r>
        <w:rPr>
          <w:rFonts w:ascii="Times New Roman"/>
          <w:b w:val="false"/>
          <w:i w:val="false"/>
          <w:color w:val="000000"/>
          <w:sz w:val="28"/>
        </w:rPr>
        <w:t>
      Ескертпе. Осы құжатта "Көпт." деген қысқарту "көптігі" дегенді білдіреді.".</w:t>
      </w:r>
    </w:p>
    <w:bookmarkEnd w:id="2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