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e4914" w14:textId="ede49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одақ Сотының Төрағасын және оның орынбасарын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Жоғары Еуразиялық экономикалық Кеңестің 2017 жылғы 11 қазандағы № 18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Еуразиялық экономикалық одақ Соты Статутының (2014 жылғы 29 мамырдағы Еуразиялық экономикалық одақ туралы шартқа № 2 қосымша) </w:t>
      </w:r>
      <w:r>
        <w:rPr>
          <w:rFonts w:ascii="Times New Roman"/>
          <w:b w:val="false"/>
          <w:i w:val="false"/>
          <w:color w:val="000000"/>
          <w:sz w:val="28"/>
        </w:rPr>
        <w:t>15-тармағына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Жоғары Еуразиялық экономикалық кеңес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Еуразиялық экономикалық одақ Сотының судьясы Жолымбет Нұрахметұлы Бәйішев Еуразиялық экономикалық одақ Сотының Төрағасы болып;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Еуразиялық экономикалық одақ Сотының судьясы Эрна Владимировна Айриян Еуразиялық экономикалық одақ Соты Төрағасының орынбасары болып бекітілсін.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күшіне енеді.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</w:t>
      </w:r>
      <w:r>
        <w:rPr>
          <w:rFonts w:ascii="Times New Roman"/>
          <w:b/>
          <w:i w:val="false"/>
          <w:color w:val="000000"/>
          <w:sz w:val="28"/>
        </w:rPr>
        <w:t>Жоғары Еуразиялық экономикалық кеңес мүшелері: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Армения                    Беларусь               Қазақстан                 Қырғыз                   Ресей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Республикасынан   </w:t>
      </w:r>
      <w:r>
        <w:rPr>
          <w:rFonts w:ascii="Times New Roman"/>
          <w:b w:val="false"/>
          <w:i/>
          <w:color w:val="000000"/>
          <w:sz w:val="28"/>
        </w:rPr>
        <w:t>Республикасынан</w:t>
      </w:r>
      <w:r>
        <w:rPr>
          <w:rFonts w:ascii="Times New Roman"/>
          <w:b w:val="false"/>
          <w:i w:val="false"/>
          <w:color w:val="000000"/>
          <w:sz w:val="28"/>
        </w:rPr>
        <w:t xml:space="preserve">   </w:t>
      </w:r>
      <w:r>
        <w:rPr>
          <w:rFonts w:ascii="Times New Roman"/>
          <w:b w:val="false"/>
          <w:i/>
          <w:color w:val="000000"/>
          <w:sz w:val="28"/>
        </w:rPr>
        <w:t>Республикасынан</w:t>
      </w:r>
      <w:r>
        <w:rPr>
          <w:rFonts w:ascii="Times New Roman"/>
          <w:b w:val="false"/>
          <w:i w:val="false"/>
          <w:color w:val="000000"/>
          <w:sz w:val="28"/>
        </w:rPr>
        <w:t xml:space="preserve">   </w:t>
      </w:r>
      <w:r>
        <w:rPr>
          <w:rFonts w:ascii="Times New Roman"/>
          <w:b w:val="false"/>
          <w:i/>
          <w:color w:val="000000"/>
          <w:sz w:val="28"/>
        </w:rPr>
        <w:t>Республикасынан</w:t>
      </w:r>
      <w:r>
        <w:rPr>
          <w:rFonts w:ascii="Times New Roman"/>
          <w:b w:val="false"/>
          <w:i/>
          <w:color w:val="000000"/>
          <w:sz w:val="28"/>
        </w:rPr>
        <w:t xml:space="preserve">   Федерациясынан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