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6121e" w14:textId="df61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Тұздалып кептірілген балықты және кальмарды Еуразиялық экономикалық одақтың сыртқы экономикалық қызметінің Бірыңғай тауар номенклатурасына сәйкес сыныптау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11 мамырдағы № 52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Кеден одағы </w:t>
      </w:r>
      <w:r>
        <w:rPr>
          <w:rFonts w:ascii="Times New Roman"/>
          <w:b w:val="false"/>
          <w:i w:val="false"/>
          <w:color w:val="000000"/>
          <w:sz w:val="28"/>
        </w:rPr>
        <w:t>Кеден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52-бабының 7-тармағына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Мына ингредиенттердің бірін немесе бірнешеуін: қантты (тұздың құрамына тең немесе артық мөлшерде), татымдылықтарды, дәмдеуіштерді, тұздықтарды (дайын өнімге қосылған татымдылықтардың, дәмдеуіштердің, тұздықтардың дәмдік-хош иістік қасиеттерін беретін мөлшерде) қоса отырып тұздап дайындалған, кейінірек кептірілген, тұздалып кептірілген балық Сыртқы экономикалық қызметтің тауар номенклатурасына Түсіндірмелердің 1-қағидасына сәйкес Еуразиялық экономикалық одақтың сыртқы экономикалық қызметінің Бірыңғай тауар номенклатурасының 1604 тауар позициясында сыныпталады.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 ингредиенттердің бірін немесе бірнешеуін: қантты (тұздың құрамына тең немесе артық мөлшерде), татымдылықтарды, дәмдеуіштерді, тұздықтарды (дайын өнімге қосылған татымдылықтардың, дәмдеуіштердің, тұздықтардың дәмдік-хош иістік қасиеттерін беретін мөлшерде) қоса отырып тұздап дайындалған, кейінірек кептірілген, тұздалып кептірілген кальмар Сыртқы экономикалық қызметтің тауар номенклатурасына Түсіндірмеелердің 1-қағидасына сәйкес Еуразиялық экономикалық одақтың сыртқы экономикалық қызметінің Бірыңғай тауар номенклатурасының 1605 тауар позициясында сыныпталады.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