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fb201" w14:textId="44fb2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 шаруашылығы тауарларының жекелеген түрлеріне қатысты Еуразиялық экономикалық одақтың Бірыңғай кедендік тарифінің кедендік әкелу баждарының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2017 жылғы 8 маусымдағы № 65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ауыл шаруашылығы тауарларының жекелеген түрлеріне қатысты Еуразиялық экономикалық одақтың Бірыңғай  кедендік тарифінің  (Еуразиялық экономикалық комиссия Кеңесінің 2012 жылғы 16 шілдедегі № 54 шешіміне қосымша) кедендік әкелу баждарының ставкалары белгіленсін.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Еуразиялық экономикалық одақтың Бірыңғай кедендік тарифіне (Еуразиялық экономикалық комиссия Кеңесінің 2012 жылғы 16 шілдедегі № 54 шешіміне қосымша) 2С ескертпенің күші жойылды деп танылсын.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 күнінен бастап күнтізбелік 30 күн өткен соң, бірақ ерте дегенде 2018 жылғы 1 ақпаннан кейін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Еуразиялық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комиссия Алқасының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8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Еуразиялық экономикалық одақтың </w:t>
      </w:r>
      <w:r>
        <w:br/>
      </w:r>
      <w:r>
        <w:rPr>
          <w:rFonts w:ascii="Times New Roman"/>
          <w:b/>
          <w:i w:val="false"/>
          <w:color w:val="000000"/>
        </w:rPr>
        <w:t>Бірыңғай кедендік тарифінің кедендік әкелу баждарының</w:t>
      </w:r>
      <w:r>
        <w:br/>
      </w:r>
      <w:r>
        <w:rPr>
          <w:rFonts w:ascii="Times New Roman"/>
          <w:b/>
          <w:i w:val="false"/>
          <w:color w:val="000000"/>
        </w:rPr>
        <w:t>СТАВКАЛАРЫ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СЭҚ ТН коды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Кедендік әкелу бажының ставкасы (кедендік құннан пайызбен, не еуромен, не АҚШ долларымен)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0704 20 000 0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Брюссель капустасы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0802 51 000 0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қабығымен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0802 52 000 0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қабығынан тазартылғандары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0804 10 000 0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құрмалар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0806 20 100 0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қара мейіз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0806 20 900 0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өзге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