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6663" w14:textId="52e6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өздігінен тиеу функциясы бар бетонараластырғыш машинаны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2017 жылғы 29 тамыздағы № 105 шешімі</w:t>
      </w:r>
    </w:p>
    <w:p>
      <w:pPr>
        <w:spacing w:after="0"/>
        <w:ind w:left="0"/>
        <w:jc w:val="left"/>
      </w:pPr>
    </w:p>
    <w:p>
      <w:pPr>
        <w:spacing w:after="0"/>
        <w:ind w:left="0"/>
        <w:jc w:val="both"/>
      </w:pPr>
      <w:r>
        <w:rPr>
          <w:rFonts w:ascii="Times New Roman"/>
          <w:b w:val="false"/>
          <w:i w:val="false"/>
          <w:color w:val="000000"/>
          <w:sz w:val="28"/>
        </w:rPr>
        <w:t xml:space="preserve">
      Кеден одағының </w:t>
      </w:r>
      <w:r>
        <w:rPr>
          <w:rFonts w:ascii="Times New Roman"/>
          <w:b w:val="false"/>
          <w:i w:val="false"/>
          <w:color w:val="000000"/>
          <w:sz w:val="28"/>
        </w:rPr>
        <w:t>Кеден кодексінің</w:t>
      </w:r>
      <w:r>
        <w:rPr>
          <w:rFonts w:ascii="Times New Roman"/>
          <w:b w:val="false"/>
          <w:i w:val="false"/>
          <w:color w:val="000000"/>
          <w:sz w:val="28"/>
        </w:rPr>
        <w:t xml:space="preserve"> 52-бабының 7-тармағына сәйкес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Барабан типті ыдыстан тұратын, топсалы-біріктірілген типті толық жетекті доңғалақты шассиде орнатылған қайта араластырғыш құрылғыларымен және тиегіш шөмішпен жабдықталған, аталған шассимен конструктивті біріктірілмеген және онымен біртұтас механикалық агрегатты құрамайтын, қозғалтқышпен, беріліс қорабымен, рульдік басқарумен, тежегіш жүйесімен, гидравликалық жүйемен, басқаруды қамтамасыз ететін жабдығы бар кабинамен жабдықталған бетонды және ерітінділерді әзірлеу кезінде компоненттерді араластыруға және қайта араластыруға арналған өздігінен тиеу функциясы бар бетонараластырғыш машина Сыртқы экономикалық қызметтің Тауар номенклатурасына Түсіндірмелердің 1 және 6-қағидаларына сәйкес Еуразиялық экономикалық одақтың сыртқы экономикалық қызметінің Бірыңғай тауар номенклатурасының 8705 40 000 қосалқы позициясында сыныпталады.</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