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3906" w14:textId="ddf3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Өнеркәсіп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7 ақпандағы № 12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14 шілдедегі № 66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Өнеркәсіп жөніндегі консультативтік комитеттің  құрамына 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 Консультативтік комитеттің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Беларусь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Адамович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Беларусь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Қазақстан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Құлмұратқызы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Ұлттық экономика министрлігінің Халықаралық экономикалық интеграция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Жапарқұлов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Бақытұлы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Бейсенқызы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 Инвестициялар және даму министрлігінің  Экономикалық интеграция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 Инвестициялар және даму министрлігі  Экономикалық интеграция департаментінің интеграциялық процестерді реттеу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"Атамекен" Қазақстан Республикасының  Ұлттық кәсіпкерлер палатасы басқармасы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Анархан Төретайұлы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"Атамекен" Қазақстан Республикасының  Ұлттық кәсіпкерлер палатасының Ресей Федерациясындағы Өкілдігінің директоры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Қырғыз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Кубан Нуржанович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-Қырғыз Республикасының Өнеркәсіп, энергетика және жер қойнауын пайдалану мемлекеттік комитеті төрағасының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Ресей Федерациясынан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Господарев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Николаевич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Ресей Федерациясы Өнеркәсіп және сауда министрлігінің Халықаралық ынтымақтастық департаментінің директоры;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Консультативтік комитеттің мына мүшелерінің жаңа лауазымдары көрсетілсін: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Евгеньевич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    Беларусь Республикасы Экономика министрлігінің Өнеркәсіп бас басқармасының өнеркәсіпті дамыту басқармасының бастығы 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    Қазақстан Республикасы Инвестициялар және даму бірінші вице-министрі;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в) Консультативтік комитет құрамынан Д.Н.Крутой, Т.Б.Жантасов, О.К.Раев, А.А.Алиханов, Р.С.Ошақбаев және Н.Н.Сукуров шығарылсын.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күнтізбелік 10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экономикалық комиссия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Алқасының Төрағасы                            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