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e210" w14:textId="fd8e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14 наурыздағы № 19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12 мамырдағы №44 өкімімен бекітілген Табиғи монополиялар жөніндегі консультативтік комитеттің 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комитеттің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Армения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Анаит Георгиевна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Қоғамдық қызметтер көрсетуді реттеу жөніндегі комиссия аппаратының халықаралық ынтымақтастық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Беларусь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Василий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"Полоцктрансмұнай Достық" ашық акционерлік қоғамының директоры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Қазақстан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Жасұлан Абылайұлы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теміржолы" Ұлттық компаниясы" акционерлік қоғамының интеграциялық және сыртқы саясат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Ертілесова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Жаннат Жұрғалиқызы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бірлестігінің қауымдастық нысанындағы "Бәсекелестікті және тауар нарықтарын дамыту қауымдастығы" кеңесінің төрағасы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Сергеевич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тауар өндірушілері мен экспорттаушылары одағының вице-президенті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Раушан Жұматайқызы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Табиғи монополияларды реттеу және бәсекелестікті қорғау комитетінің экономикалық интеграция басқармасының басшысы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Анархан Төретайұлы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Ресей Федерациясындағы Өкілдігінің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Құрмашұл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"KAZLOGISTICS" Қазақстан көлік қызметкерлері одағы бас директорының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Галина Михайловна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Көлік және жолдар министрлігі жанындағы "Кыргыз темир жолу" Ұлттық компаниясы" мемлекеттік кәсіпорнының Техникалық саясат басқармасының жетекші маманы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Кенешбек Джумаканович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Республикасының Көлік және жолдар министрлігінің Автомобиль және теміржол көлігі басқармасының жетекші маманы 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Джапсарбаевич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Көлік және жолдар министрлігі жанындағы "Кыргыз темир жолу"  Ұлттық компаниясы" мемлекеттік кәсіпорнының Экономика, стратегиялық даму және тариф саясаты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Асель Берикбаевна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Көлік және жолдар министрлігі жанындағы "Кыргыз темир жолу" Ұлттық компаниясы" мемлекеттік кәсіпорнының  заң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Назгуль Балтабаевна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"Кыргызаэронавигация" мемлекеттік кәсіпорнының  бухгалтерлік есеп және қаржы бөлімінің бастығы - бас бухгалтері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Бакытбек Женишбекович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Көлік және жолдар министрлігі жанындағы "Кыргыз темир жолу" Ұлттық компаниясы" мемлекеттік кәсіпорнының Жолаушы тасымалы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Тилек Белекович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Көлік және жолдар министрлігі жанындағы "Кыргыз темир жолу" Ұлттық компаниясы" мемлекеттік кәсіпорнының Жүк тасымалы және коммерциялық жұмыстар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Чолпонкулов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Маратбек Абжалбекович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Мемлекеттік өнеркәсіп, энергетика және жер қойнауын пайдалану комитетінің Электр энергетикасы басқармасының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Андреевна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Федералдық кеден кірістері және тарифтік реттеу бас басқармасы бөлімі бастығының орынбасары;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комитеттің мына мүшелерінің жаңа лауазымдары көрсетілсін: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Монополияға қарсы реттеу және сауда министрінің орынбасары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Біләлов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Шарапұлы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Экономика салаларын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Долорес Борисқызы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Экономикалық интеграция департаменті директорының міндетін атқарушы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Айнура Бейшеналиевна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Республикасының Үкіметі жанындағы Мемлекеттік отын-энергетикалық кешенді реттеу агентігінің құқықтық қолдау және халықаралық ынтымақтастық бөлімінің меңгерушісі;        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в) Консультативтік комитет құрамынан С.В.Сосновский, С.Т.Ахмет, А.А.Насыров, Б.А.Үмітбаев, Ю.К.Якупбаева,  Э.Т.Мамырканов, С.Э.Сакебеков, М.Т.Таштемиров және Н.А. Золкин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Өкім Еуразиялық экономикалық одақтың ресми сайтында жарияланған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