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5962" w14:textId="3195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Кеңесіне Қырғызстан Республикасынан өкіл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2017 жылғы 25 қазандағы № 22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>, Еуразиялық экономикалық комиссия туралы ереженің (2014 жылғы 29 мамырдағы Еуразиялық экономикалық одақ  туралы шартқа № 1 қосымша)  23-тармағына және Жоғары Еуразиялық экономикалық кеңестің 2014 жылғы 23 желтоқсандағы №98 шешімімен бекітілген Еуразиялық экономикалық комиссияның Жұмыс регламентінің 3 – 5-тармақтарына сәйкес Еуразиялық экономикалық комиссия Кеңесіне Қырғызстан Республикасынан өкіл - Қырғыз Республикасы Президентінің 2017 жылғы 26 тамыздағы №154 Жарлығына сәйкес қажетті өкілеттіктер берілген Қырғыз Республикасының Бірінші вице-премьер-министрі Толкунбек Сагынбекович Абдыгулов Жоғары Еуразиялық экономикалық кеңеске ұсынылсын.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 Еуразиялық экономикалық одақтың ресми сайтында жарияланған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