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aef0" w14:textId="4eca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реттеу жөніндегі консультативтік комитет туралы ережеге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16 қаңтардағы № 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одақ (2014 жылғы 29 мамырдағы Еуразиялық экономикалық одақ туралы шартқа №1 қосымша) </w:t>
      </w:r>
      <w:r>
        <w:rPr>
          <w:rFonts w:ascii="Times New Roman"/>
          <w:b w:val="false"/>
          <w:i w:val="false"/>
          <w:color w:val="000000"/>
          <w:sz w:val="28"/>
        </w:rPr>
        <w:t>44-тармағын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2016 жылғы 22 наурыздағы №24 шешімімен бекітілген Кедендік реттеу жөніндегі консультативтік комитет туралы ережеге мынадай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7-тармақтың "е" тармақшасы қазақша мәтінінде "топтары" деген сөзден кейін ", кіші комитеттер" деген сөздермен толықтырылсын;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13-тармақта: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қазақша мәтінінде "топтары" деген сөзден кейін ", кіші комитеттер" деген сөздермен толықтырылсын;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қазақша мәтінінде "топтарының" деген сөзден кейін ", кіші комитеттердің" деген сөздермен толықтырылсын;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