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0e2a" w14:textId="4b00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инсектицидті және акарацидті заттар сіңген бұйымдарды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30 қазандағы № 175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Инсектицидті заттар сіңген полимерлік материалдан әзірленген, қан сорғыш жәндіктерді үркіту үшін қолданылатын, бөлшек сауда үшін орамаға өлшеп оралған білезік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3808 тауар позициясында сыныпталады.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Инсектицидті заттар сіңген полимерлік материалдан әзірленген, жануарлардың эктопаразиттерін (бүргелерді, кенелердің және басқаларын) жою және үркіту үшін қолданылатын, бөлшек сауда үшін орамаға өлшеп оралған қарғыбау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3808 тауар позициясында сыныпталады.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