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04ab9" w14:textId="5804a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Деректердің трансшекаралық айналымын реттеу модельдерін әзірлеу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Кеңесінің 2018 жылғы 13 шілдедегі № 16 өкімі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Деректердің трансшекаралық айналымын реттеу жөніндегі бастама туралы ақпаратты, сондай-ақ Еуразиялық экономикалық одаққа мүше мемлекеттердің бастаманы одан әрі пысықтауға мүдделілігінің бар екенін ескере отырып: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Еуразиялық экономикалық комиссия Алқасы "Деректердің трансшекаралық айналымын реттеу модельдерін әзірлеу" тақырыбы бойынша зерттеу жүргізуді қамтамасыз етсін.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Өкім Еуразиялық экономикалық одақтың ресми сайтында жарияланған күнінен бастап күшіне енеді.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комиссия Кеңесінің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</w:t>
      </w:r>
      <w:r>
        <w:rPr>
          <w:rFonts w:ascii="Times New Roman"/>
          <w:b w:val="false"/>
          <w:i/>
          <w:color w:val="000000"/>
          <w:sz w:val="28"/>
        </w:rPr>
        <w:t xml:space="preserve">Армения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</w:t>
      </w:r>
      <w:r>
        <w:rPr>
          <w:rFonts w:ascii="Times New Roman"/>
          <w:b w:val="false"/>
          <w:i/>
          <w:color w:val="000000"/>
          <w:sz w:val="28"/>
        </w:rPr>
        <w:t xml:space="preserve">     Беларусь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  <w:r>
        <w:rPr>
          <w:rFonts w:ascii="Times New Roman"/>
          <w:b w:val="false"/>
          <w:i/>
          <w:color w:val="000000"/>
          <w:sz w:val="28"/>
        </w:rPr>
        <w:t xml:space="preserve">      Қазақстан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</w:t>
      </w:r>
      <w:r>
        <w:rPr>
          <w:rFonts w:ascii="Times New Roman"/>
          <w:b w:val="false"/>
          <w:i/>
          <w:color w:val="000000"/>
          <w:sz w:val="28"/>
        </w:rPr>
        <w:t xml:space="preserve">      Қырғыз  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</w:t>
      </w:r>
      <w:r>
        <w:rPr>
          <w:rFonts w:ascii="Times New Roman"/>
          <w:b w:val="false"/>
          <w:i/>
          <w:color w:val="000000"/>
          <w:sz w:val="28"/>
        </w:rPr>
        <w:t xml:space="preserve">     Ресей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Республикасынан  Республикасынан  Республикасынан  Республикасынан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Федерациясынан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  <w:r>
        <w:rPr>
          <w:rFonts w:ascii="Times New Roman"/>
          <w:b w:val="false"/>
          <w:i/>
          <w:color w:val="000000"/>
          <w:sz w:val="28"/>
        </w:rPr>
        <w:t>М</w:t>
      </w:r>
      <w:r>
        <w:rPr>
          <w:rFonts w:ascii="Times New Roman"/>
          <w:b w:val="false"/>
          <w:i/>
          <w:color w:val="000000"/>
          <w:sz w:val="28"/>
        </w:rPr>
        <w:t>.Гри</w:t>
      </w:r>
      <w:r>
        <w:rPr>
          <w:rFonts w:ascii="Times New Roman"/>
          <w:b w:val="false"/>
          <w:i/>
          <w:color w:val="000000"/>
          <w:sz w:val="28"/>
        </w:rPr>
        <w:t>гор</w:t>
      </w:r>
      <w:r>
        <w:rPr>
          <w:rFonts w:ascii="Times New Roman"/>
          <w:b w:val="false"/>
          <w:i/>
          <w:color w:val="000000"/>
          <w:sz w:val="28"/>
        </w:rPr>
        <w:t xml:space="preserve">ян  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  <w:r>
        <w:rPr>
          <w:rFonts w:ascii="Times New Roman"/>
          <w:b w:val="false"/>
          <w:i/>
          <w:color w:val="000000"/>
          <w:sz w:val="28"/>
        </w:rPr>
        <w:t xml:space="preserve">   В.Матюшевский 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Мамин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</w:t>
      </w:r>
      <w:r>
        <w:rPr>
          <w:rFonts w:ascii="Times New Roman"/>
          <w:b w:val="false"/>
          <w:i/>
          <w:color w:val="000000"/>
          <w:sz w:val="28"/>
        </w:rPr>
        <w:t>Ж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Разаков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Силуанов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