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40893" w14:textId="9d408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одаққа мүше мемлекеттердің макроэкономикалық саясатының 2018 – 2019 жылдарға арналған негізгі бағдарларын іске асыру жөніндегі іс-шаралардың тізбесі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Кеңесінің 2018 жылғы 22 қазандағы № 24 өкімі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 Еуразиялық экономикалық кеңестің 2014 жылғы 23 желтоқсандағы № 98 шешімімен бекітілген Еуразиялық экономикалық комиссияның Жұмыс регламентіне № 1 қосымшаның 63-тармағына сәйкес және Жоғары Еуразиялық экономикалық кеңестің "Еуразиялық экономикалық одаққа мүше мемлекеттердің макроэкономикалық саясатының 2018 – 2019 жылдарға арналған негізгі бағдарлары туралы" 2018 жылғы 14 мамырдағы № 11 </w:t>
      </w:r>
      <w:r>
        <w:rPr>
          <w:rFonts w:ascii="Times New Roman"/>
          <w:b w:val="false"/>
          <w:i w:val="false"/>
          <w:color w:val="000000"/>
          <w:sz w:val="28"/>
        </w:rPr>
        <w:t>шешімін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орындау мақсатында: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.Қоса беріліп отырған Еуразиялық экономикалық одаққа мүше мемлекеттердің макроэкономикалық саясатының 2018 – 2019 жылдарға арналған негізгі бағдарларын іске асыру жөніндегі іс-шаралардың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тізбе) бекітілсін.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Еуразиялық экономикалық одаққа мүше мемлекеттерден макроэкономикалық саясатты жүргізу кезінде мүше мемлекеттердің құзыретіне жатқызылған бөлікте тізбеде көзделген іс-шараларды ескеру және Еуразиялық экономикалық комиссияны олардың іске асырылу барысы туралы хабардар ету сұралсын.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Еуразиялық экономикалық комиссия Алқасы Еуразиялық экономикалық одаққа мүше мемлекеттердің макроэкономикалық саясатының 2018 – 2019 жылдарға арналған негізгі бағдарларын іске асыруға бағытталған іс-қимылдарға талдау жүргізсін және Еуразиялық экономикалық комиссияның құзыретіне жатқызылған бөлікте тізбеде көзделген іс-шаралардың орындалуын үйлестірсін.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Өкім Еуразиялық экономикалық одақтың ресми сайтында жарияланған күнінен бастап күшіне енеді.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комиссия Кеңесінің мүшелері: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</w:t>
      </w:r>
      <w:r>
        <w:rPr>
          <w:rFonts w:ascii="Times New Roman"/>
          <w:b w:val="false"/>
          <w:i/>
          <w:color w:val="000000"/>
          <w:sz w:val="28"/>
        </w:rPr>
        <w:t xml:space="preserve">Армения 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</w:t>
      </w:r>
      <w:r>
        <w:rPr>
          <w:rFonts w:ascii="Times New Roman"/>
          <w:b w:val="false"/>
          <w:i/>
          <w:color w:val="000000"/>
          <w:sz w:val="28"/>
        </w:rPr>
        <w:t xml:space="preserve">     Беларусь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</w:t>
      </w:r>
      <w:r>
        <w:rPr>
          <w:rFonts w:ascii="Times New Roman"/>
          <w:b w:val="false"/>
          <w:i/>
          <w:color w:val="000000"/>
          <w:sz w:val="28"/>
        </w:rPr>
        <w:t xml:space="preserve">      Қазақстан 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</w:t>
      </w:r>
      <w:r>
        <w:rPr>
          <w:rFonts w:ascii="Times New Roman"/>
          <w:b w:val="false"/>
          <w:i/>
          <w:color w:val="000000"/>
          <w:sz w:val="28"/>
        </w:rPr>
        <w:t xml:space="preserve">      Қырғыз 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</w:t>
      </w:r>
      <w:r>
        <w:rPr>
          <w:rFonts w:ascii="Times New Roman"/>
          <w:b w:val="false"/>
          <w:i/>
          <w:color w:val="000000"/>
          <w:sz w:val="28"/>
        </w:rPr>
        <w:t xml:space="preserve">     Ресей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Республикасынан  Республикасынан  Республикасынан  Республикасынан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Федерациясынан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  <w:r>
        <w:rPr>
          <w:rFonts w:ascii="Times New Roman"/>
          <w:b w:val="false"/>
          <w:i/>
          <w:color w:val="000000"/>
          <w:sz w:val="28"/>
        </w:rPr>
        <w:t>М</w:t>
      </w:r>
      <w:r>
        <w:rPr>
          <w:rFonts w:ascii="Times New Roman"/>
          <w:b w:val="false"/>
          <w:i/>
          <w:color w:val="000000"/>
          <w:sz w:val="28"/>
        </w:rPr>
        <w:t>.Гри</w:t>
      </w:r>
      <w:r>
        <w:rPr>
          <w:rFonts w:ascii="Times New Roman"/>
          <w:b w:val="false"/>
          <w:i/>
          <w:color w:val="000000"/>
          <w:sz w:val="28"/>
        </w:rPr>
        <w:t>гор</w:t>
      </w:r>
      <w:r>
        <w:rPr>
          <w:rFonts w:ascii="Times New Roman"/>
          <w:b w:val="false"/>
          <w:i/>
          <w:color w:val="000000"/>
          <w:sz w:val="28"/>
        </w:rPr>
        <w:t xml:space="preserve">ян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</w:t>
      </w:r>
      <w:r>
        <w:rPr>
          <w:rFonts w:ascii="Times New Roman"/>
          <w:b w:val="false"/>
          <w:i/>
          <w:color w:val="000000"/>
          <w:sz w:val="28"/>
        </w:rPr>
        <w:t>И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Петришенко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</w:t>
      </w:r>
      <w:r>
        <w:rPr>
          <w:rFonts w:ascii="Times New Roman"/>
          <w:b w:val="false"/>
          <w:i/>
          <w:color w:val="000000"/>
          <w:sz w:val="28"/>
        </w:rPr>
        <w:t xml:space="preserve"> А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Мамин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</w:t>
      </w:r>
      <w:r>
        <w:rPr>
          <w:rFonts w:ascii="Times New Roman"/>
          <w:b w:val="false"/>
          <w:i/>
          <w:color w:val="000000"/>
          <w:sz w:val="28"/>
        </w:rPr>
        <w:t>Ж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Разаков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</w:t>
      </w:r>
      <w:r>
        <w:rPr>
          <w:rFonts w:ascii="Times New Roman"/>
          <w:b w:val="false"/>
          <w:i/>
          <w:color w:val="000000"/>
          <w:sz w:val="28"/>
        </w:rPr>
        <w:t>А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Силуанов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 комиссия Кеңесінің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22 қазандағы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 өкімімен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БЕКІТІЛГЕН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одаққа мүше мемлекеттердің макроэкономикалық саясатының</w:t>
      </w:r>
      <w:r>
        <w:br/>
      </w:r>
      <w:r>
        <w:rPr>
          <w:rFonts w:ascii="Times New Roman"/>
          <w:b/>
          <w:i w:val="false"/>
          <w:color w:val="000000"/>
        </w:rPr>
        <w:t>2018 – 2019 жылдарға арналған негізгі бағдарларын іске асыру жөніндегі іс-шаралардың  ТІЗБЕСІ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бағдарларды іске асыруға бағытталған іс-қимыл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Еуразиялық экономикалық одаққа мүше мемлекеттердің жүзеге асыруы ұсынылатын іс-шаралар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Еуразиялық экономикалық комиссия жүзеге асыратын іс-шаралар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Еуразиялық экономикалық комиссияның жауапты департаменттері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Күтілетін экономикалық нәтиже 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1-бағыт. Қолайлы макроэкономикалық жағдайлар жасау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Баға тұрақтылығын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деңгейде баға тұрақтылығына қол жеткізуге және оны қолдауға бағытталған шаралар қабылдау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Еуразиялық экономикалық одаққа мүше мемлекеттер (бұдан әрі – мүше мемлекеттер) қабылдайтын баға тұрақтылығына қол жеткізуге және оны қолдауға бағытталған шараларды талдау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Макроэкономикалық саясат департаменті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макроэкономикалық орнықтылықты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Инфляциялық межені төмендету мақсатында мүше мемлекеттердің ұлттық (орталық) банктерінің саясатына сенімді жоғарылату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өздері қабылдайтын шешімдердің ашықтығы мен анықтығын қамтамасыз ету үшін мүше мемлекеттердің ұлттық (орталық) банктерінің дәйекті коммуникациялық саясат жүргізуі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 мемлекеттер іске асыратын шараларды талдау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Макроэкономикалық саясат департаменті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макроэкономикалық орнықтылықты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Еуразиялық экономикалық комиссияның (бұдан әрі – Комиссия)  мүше мемлекеттер көрсетілген макроэкономикалық көрсеткіштердің сандық мәндерін арттырған жағдайда, шоғырландырылған бюджет тапшылығы мен мемлекеттік басқару секторының борышын азайтуға бағытталған ұсынымдар дайындауы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мүше мемлекеттер 2014 жылғы 29 мамырдағы Еуразиялық экономикалық одақ туралы шарттың (бұдан әрі – Шарт) 63-бабында көрсетілген экономикалық өсудің орнықтылығын айқындайтын макроэкономикалық көрсеткіштердің сандық мәндерін арттырған жағдайда Комиссиямен консультациялар өткізу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қажет болған жағдайда, Комиссияның шоғырландырылған бюджет тапшылығы мен мемлекеттік басқару секторының борышын азайтуға бағытталған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ұсынымдарын есепке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мүше мемлекеттер Шарттың 63-бабында көрсетілген экономикалық өсудің орнықтылығын айқындайтын макроэкономикалық көрсеткіштердің сандық мәндерін арттырған жағдайда мүше мемлекеттердің уәкілетті органдарымен консультациялар өткізу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Комиссияның шоғырландырылған бюджет тапшылығы мен мемлекеттік басқару секторының борышын азайтуға бағытталған ұсынымдарын әзірлеу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Макроэкономикалық саясат департаменті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макроэкономикалық орнықтылықты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Мемлекеттік қаржының экономика мен сыртқы экономикалық конъюнктураның циклды ауытқуына тәуелділігін, соның ішінде мүше мемлекеттердің бюджеттік қағидаларын жетілдіру жолымен азайту тәсілдерін әзірлеу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 секторының шоғырландырылған бюджетінің құрылымдық теңгерімінің көрсеткіштерін пайдаланудың халықаралық практикасын зерделеу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 секторының шоғырландырылған бюджетінің құрылымдық теңгерімінің көрсеткіштерін пайдаланудың халықаралық практикасын зерделеу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мүше мемлекеттердің бюджеттік қағидаларды әзірлеу жөніндегі тәжірибесін зерделеу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Макроэкономикалық саясат департаменті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және борыштық орнықтылыққа қол жеткізу және оны ұстап тұру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Орта мерзімді перспективада біртіндеп бюджеттік шоғырландыруды қамтамасыз 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кірістерін жұмылдыру жөнінде шаралар қабылдау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шығыстарын оңтайландыру және олардың тиімділігін арттыру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мүше мемлекеттер іске асырып жатқан шараларды талдау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Макроэкономикалық саясат департаменті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макроэкономикалық орнықтылықты қамтамасыз ету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Мүше мемлекеттердің мемлекеттік қаржының борыштық орнықтылығын қамтамасыз ету жөнінде шаралар қабылдауы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 секторының борышын басқару жөніндегі орта мерзімді сипаттағы стратегиялық құжаттарда мемлекеттік басқару секторы борышының деңгейін Шарттың 63-бабында белгіленген шектерде ұстап тұру қажеттігін есепке алу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мерзімді перспективада қарыз алудың оңтайлы шарттарын қолдау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мүше мемлекеттер іске асырып жатқан шараларды талдау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Макроэкономикалық саясат департаменті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макроэкономикалық орнықтылықты қамтамасыз ету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2-бағыт. Инвестициялық белсенділікті ынталандыру және іскерлік ахуалды жақсарту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Орта мерзімді кезеңде мүше мемлекеттердің шаруашылық жүргізуші субъектілеріне салықтық жүктемені тұрақты және экономикалық негізделген деңгейде ұстап тұру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мүше мемлекеттердің шаруашылық жүргізуші субъектілеріне салықтық жүктеменің тұрақтылығы мен болжамды болуы принциптерінің сақталуын көздейтін ұлттық стратегиялық және бағдарламалық құжаттарды қабылдау және орындау шеңберіндегі шараларды іске асыру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 мемлекеттер іске асырып жатқан шараларды талдау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Макроэкономикалық саясат департаменті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 мемлекеттердің шаруашылық жүргізуші субъектілеріне фискалдық жүктемені оңтайландыру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көлемін ұлғайту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Инвестициялық белсенділікті ынталандыруға бағытталған тиімді салықтық жеңілдіктер, шегерімдер және басқа да механизмдер жүйесін құру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мүше мемлекеттер жүргізетін салық саясатының шеңберінде ұлттық инвестициялық басым жобаларға инвестициялар тартуға бағытталған шараларды іске асыру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 мемлекеттер іске асырып жатқан шараларды талдау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Макроэкономикалық саясат департаменті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мүше мемлекеттерде бизнес-ахуалды жақсару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инвестициялар көлемін ұлғайту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Мемлекеттік жобалады іске асыруға, соның ішінде мемлекеттік-жекешелік әріптестік принциптерінің негізінде іске асыруға жеке капиталды тартудың тиімді әрі өзара пайдалы механизмдерін құқықтық реттеуді және практикаға енгізуді жетілдіру 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мүше мемлекеттердің мемлекеттік-жекешелік әріптестік механизмдерін  қолдану саласындағы заңнамасын жетілдіруге бағытталған шараларды іске асыру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Еуразиялық экономикалық одақ (бұдан әрі – Одақ) шеңберінде мемлекеттік-жекешелік әріптестік механизмдерін дамыту жөніндегі сарапшылар тобының отырыстарына және мемлекеттік-жекешелік әріптестік механизмдерін жетілдіру жөніндегі консультацияларға қатысу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мемлекеттік-жекешелік әріптестік (соның ішінде интеграциялық сипаттағы) жобаларын іске асыру жөнінде ұсыныстар дайындау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мүше мемлекеттер іске асырып жатқан шараларды талдау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Одақ шеңберінде мемлекеттік-жекешелік әріптестік механизмдерін дамыту жөніндегі сарапшылар тобының отырыстарын және мүше мемлекеттер өкілдерінің қатысуымен мемлекеттік-жекешелік әріптестік механизмдерін жетілдіру жөніндегі консультацияларды ұйымдастыру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мүше мемлекеттерге өзара қызығушылық тудыратын мемлекеттік-жекешелік әріптестік мәселелері бойынша ақпарат алмасуда, соның ішінде талдамалық және анықтамалық материалдар алмасуда жәрдемдесу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қызметтік дамыту департаменті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мемлекеттік-жекешелік әріптестік жобаларын іске асыру механизмдерін жетілдіру үшін қолайлы жағдайлар жасау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Шағын және орта бизнестің қаржылық мүмкіндіктерін жақсарту мақсатында ұжымдық және венчурлік инвестициялау механизмдерін дамыту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инновациялық жобаларды іске асыратын шағын және орта кәсіпорындар үшін осындай ресурстардың қолжетімділігін қамтамасыз ететін қаржы ресурстарын жұмылдыру механизмдерін дамыту үшін жағдайлар жасау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 мемлекеттер іске асырып жатқан шараларды талдау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Макроэкономикалық саясат департаменті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шағын және орта кәсіпорындарды дамытуға инвестициялар көлемін ұлғайту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мүше мемлекеттерде бизнес-ахуалды жақсару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Ұзақ мерзімді кредиттік ресурстардың қолжетімділігін арттыру мүмкіндіктерін, соның ішінде ұлттық және өңірлік даму институттарының инвестицияларын тарта отырып кеңейту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ұзақ мерзімді жинақтарды, соның ішінде сақтандыру және зейнетақы жинақтарын инвестициялау үшін жағдайлар мен алаңдар жасау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кәсіпорындардың инвестициялық мүмкіндіктерін арттыру үшін ұлттық және өңірлік даму институттарының әлеуетін пайдалануды жандандыру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 мен Еуразиялық тұрақтандыру және даму қорының ынтымақтастығын дамыту жөніндегі ұсыныстарды қарау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Одақ шеңберінде кредиттік тарихтардың құрамына кіретін мәліметтерді алмасу туралы келісімнің жобасын мемлекетішілік келісуді, мемлекетішілік рәсімдерді жүргізу және оған қол қою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мүше мемлекеттер іске асырып жатқан шараларды талдау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 мен Еуразиялық тұрақтандыру және даму қорының ынтымақтастығын дамыту жөніндегі ұсыныстар дайындау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мүше мемлекеттер іске асырып жатқан шараларды талдау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Макроэкономикалық саясат департаменті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саясаты департаменті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ұзақ мерзімді кредит беру көлемін ұлғайту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тартылатын инвестициялар көлемін ұлғайту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ұзақ мерзімді перспективада кәсіпорындар үшін қаржы ресурстарының қолжетімділігін ұлғайту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трансшекаралық кредит беру кезінде қаржы ресурстарының қолжетімділігін қамтамасыз ету үшін жағдайлар жасау,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Одақ шеңберіндегі қаржылық қызметтерді тұтынушылар үшін, соның ішінде еңбек көші-қонының жандануын ескере отырып жақсарту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Бизнес жүргізу үшін институционалдық ортаны жақсарту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бизнесті қаржылай, мүліктік, әкімшілік және ақпараттық қолдау жүйесін жетілдіру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 мемлекеттер іске асырып жатқан шараларды талдау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Макроэкономикалық саясат департаменті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мүше мемлекеттерде бизнес-ахуалды жақсару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3-бағыт. Экономиканың нақты секторында өнімділікті ұлғайту үшін жағдайлар жасау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Мүше мемлекеттердің өнімділікті ұлғайтуға бағытталған стратегиялық және бағдарламалық құжаттарды қабылдап, іске асыруы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мүше мемлекеттердің өнімділікті ұлғайтуға бағытталған стратегиялық және бағдарламалық құжаттарын іске асыру, сондай-ақ қажет болған жағдайда, өнімділікті ұлғайту мәселелері бойынша нысаналы құжаттар қабылдау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 мемлекеттер іске асырып жатқан шараларды талдау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Макроэкономикалық саясат департаменті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мүше мемлекеттерде өнімділіктің өсуі және экономикалық дамудың жеделдеуі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Өңдеуші өнеркәсіптің жоғары технологиялы салаларының озыңқы дамуын ынталандыру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өнеркәсіптік кооперация мен субконтрактацияның еуразиялық желісінің ұлттық сегменттерін қалыптастыру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өңдеуші өнеркәсіпте жоғары технологиялы өндірістердің жылдам дамуы үшін жағдайлар жасау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өңдеуші өнеркәсіптің жоғары технологиялы салаларын дамытуға бағытталған ұлттық бағдарламалық құжаттарды іске асыру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өнеркәсіптік кооперация мен субконтрактацияның еуразиялық желісінің ұлттық сегменттерін қалыптастыру қорытындысы бойынша Одақтың интеграцияланған ақпараттық жүйелерін пайдалана отырып, өнеркәсіптік кооперация мен субконтрактацияның еуразиялық желісін құру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өнеркәсіптік кооперация мен субконтрактацияның еуразиялық желісінің жұмыс істеуін қамтамасыз ететін жалпы процесті Одақ шеңберіндегі жалпы процестер тізбесіне қосу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өнеркәсіптік кооперация мен субконтрактацияның еуразиялық желісінің жұмыс істеуін қамтамасыз ететін жалпы процесті іске асыру кезіндегі ақпараттық өзара іс-қимылды регламенттейтін технологиялық құжаттарды әзірлеу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өнеркәсіптік кәсіпорындар (контракторлар мен қосалқы контракторлар), жұмыстар мен қызметтер көрсету туралы мәліметтерді қамтитын бірыңғай тізілімнің ұлттық сегменттерінің арасындағы өзара іс-қимылды қамтамасыз ету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саясат департаменті,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технологиялар департаменті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Ақпараттық технологиялар департаменті, Өнеркәсіптік саясат департаменті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 процестерін оңтайландыру және мүше мемлекеттердің өнеркәсіптік кәсіпорындарының, өнеркәсіп салаларының бәсекеге қабілеттілігін арттыру, сондай-ақ өндірістік процеске кәсіпорындардың қомақты санын тарту жолымен салааралық кооперацияны тереңдету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мүше мемлекеттердің өнеркәсіптік кооперациясы мен субконтрактациясы үшін қолжетімді ақпараттық ресурс құру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Мүше мемлекеттердің экономикаларында құрылымдық өзгерістерді іске асыруды жалғастыру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мүше мемлекеттердің экономикаларындағы құрылымдық өзгерістерге бағытталған стратегиялық және бағдарламалық құжаттарды іске асыру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мүше мемлекеттер үшін ортақ қызығушылық тудыратын және мүше мемлекеттердің талаптарына мейлінше сай келетін экономика салаларындағы құрылымдық өзгерістерге талдау жүргізуге және оның нәтижелерін талдауға қатысу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мүше мемлекеттер үшін ортақ қызығушылық тудыратын және мүше мемлекеттердің талаптарына мейлінше сай келетін экономика салаларындағы құрылымдық өзгерістерге талдау жүргізу және оның нәтижелерін мүше мемлекеттермен бірге талдауды ұйымдастыру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Макроэкономикалық саясат департаменті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өнімділікті арттыру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орнықты экономикалық өсуге қол жеткізу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Нақты секторда инновациялық өнімдер мен технологияларды жаңғырту және енгізу процестерін ынталандыру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 мемлекеттердің технологиялар трансферінің еуразиялық желісінің ұлттық сегменттерін қалыптастыруы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секторда инновациялық өнімдер мен технологияларды жаңғыртуға және енгізуге бағытталған бағдарламалық құжаттарды іске асыру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мүше мемлекеттердің бизнес-қоғамдастықтарын инновациялық жобаларды жүзеге асыратын еуразиялық технологиялық платформаларға қатысуға тарту жөнінде іс-шаралар өткізу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технологиялар трансферінің еуразиялық желісінің ұлттық сегменттерін қалыптастыру қорытындысы бойынша Одақтың интеграцияланған ақпараттық жүйесін пайдалана отырып, технологиялар трансферінің еуразиялық желісін құру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технологиялар трансферінің еуразиялық желісінің жұмыс істеуін қамтамасыз ететін жалпы процесті Одақ шеңберіндегі жалпы процестер тізбесіне қосу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технологиялар трансферінің еуразиялық желісінің жұмыс істеуін қамтамасыз ететін жалпы процесті іске асыру кезіндегі ақпараттық өзара іс-қимылды регламенттейтін технологиялық құжаттарды әзірлеу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тұтынушылар, технологиялық сұраныстар мен ұсыныстар туралы мәліметтерді қамтитын бірыңғай тізілімнің ұлттық сегменттерінің арасындағы өзара іс-қимылды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еуразиялық технологиялық платформалардың Одақ шеңберінде іске асырылатын мемлекетаралық бағдарламалар мен инновациялық жобаларға қатысуын қамтамасыз ету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саясат департаменті,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технологиялар департаменті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технологиялар департаменті, Өнеркәсіптік саясат департаменті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саясат департаменті,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Агроөнеркәсіптік саясат департаменті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экономиканың нақты секторында инновацияларды енгізу және коммерцияландыру,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мемлекетаралық кооперациялық байланыстарды кеңейту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өнеркәсіптің жоғары технологиялы секторларын дамыту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Индустриялық инфрақұрылымды дамыту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технопарктерді, арнайы индустриялық аймақтарды, ақпараттық-технологиялық платформаларды, инжинирингтік орталықтарды және индустриялық инфрақұрылымның басқа да объектілерін қалыптастыру және дамыту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 мемлекеттер іске асырып жатқан шараларды талдау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саясат департаменті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өнеркәсіптік өндірісті дамыту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орнықты экономикалық өсуге қол жеткізу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Одақтың цифрлық күн тәртібін іске асыру және мүше мемлекеттердің экономикаларының әртүрлі салаларына цифрлық технологияларды енгізу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Одақтың цифрлық күн тәртібін іске асыру шеңберіндегі бастамаларды пысықтауға байланысты ұсыныстарды қалыптастыру және Комиссияға ұсыну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Одақтың цифрлық күн тәртібін іске асыру шеңберінде пысықталатын бастамаларға талдау жүргізуге және солардың негізіндегі жобаларды іске асыруға қатысу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өнеркәсіптік ынтымақтастықты цифрлық трансформациялау және мүше мемлекеттердің өнеркәсіптерін цифрлық трансформациялау үшін жағдайлар жасау тұжырымдамасының жобасын әзірлеуге қатысу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мүше мемлекеттердің бизнес-қоғамдастықтарын, өнім өндірушілерді және ғылыми мекемелерді өнеркәсіптік кооперация мен субконтрактацияның еуразиялық желісіне және технологиялар трансферінің еуразиялық желісіне қатысуға тарту жолымен мүше мемлекеттердің өнеркәсіпті цифрлық трансформациялау үшін жағдайлар жасауы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Одақтың цифрлық күн тәртібін іске асыру шеңберіндегі бастамаларды пысықтауға байланысты қызметті үйлестіру,  мониторингтеу және бақылау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өнеркәсіптік ынтымақтастықты цифрлық трансформациялау және мүше мемлекеттердің өнеркәсіптерін цифрлық трансформациялау үшін жағдайлар жасау тұжырымдамасының жобасын әзірлеуді және оны Одақ органдарының қарауын қамтамасыз ету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өнеркәсіптік кооперация мен субконтрактацияның еуразиялық желісін және технологиялар трансферінің еуразиялық желісін құру қорытындылары бойынша Одақтың интеграцияланған ақпараттық жүйесін пайдалана отырып қалыптастырылған ортақ ақпараттық ресурстарды қалыптастыру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бастамаларды басқару кеңсесі,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технологиялар департаменті,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инфрақұрылым департаменті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технологиялар департаменті, Өнеркәсіптік саясат департаменті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Өнеркәсіптік саясат департаменті, Ақпараттық технологиялар департаменті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мүше мемлекеттерде ақпараттық технологиялар секторын дамыту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 мемлекеттерде экономикалық белсенділіктің өсуі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мүше мемлекеттердің өнеркәсіптік әлеуетін арттыру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Мүше мемлекеттердің қатысуымен өнеркәсіп саласында мемлекетаралық бағдарламалар мен жобаларды іске асыру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мемлекетаралық бағдарламалар мен жобаларды әзірлеуге және іске асыруға қатысу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мемлекетаралық бағдарламалар мен жобалар шеңберінде мүше мемлекеттің аумағындағы шаруашылық жүргізуші шаруашылық жүргізуші субъектілер орындайтын жұмыстардың жүргізілуін бақылауды жүзеге асыру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бағдарламалар мен жобаларды Одақ органдарының қарауына байланысты іс-шараларды іске асыру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бағдарламалар мен жобаларды әзірлеу мен іске асыру жөніндегі қызметті үйлестіруді жүзеге асыру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саясат департаменті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Одақ шеңберінде  интеграциялық процестерді тереңдету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Еңбек ресурстарының сапасын жақсарту және тиімді жұмыспен қамтуды өсіру мақсатында еңбекшілерді кәсіптік оқыту және қайта оқыту, олардың біліктілігін арттыру мүмкіндіктерін дамыту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мүше мемлекеттер еңбекшілерінің Одақтағы еңбек қызметін жүзеге асыруы үшін оларды ұйымдасқан түрде жинақтауға және тартуға жәрдемдесу мақсатында мүше мемлекеттер арасындағы ынтымақтастықты дамыту туралы мәселені пысықтауға қатысу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мүше мемлекеттер еңбекшілерінің Одақтағы еңбек қызметін жүзеге асыруы үшін оларды ұйымдасқан түрде жинақтауға және тартуға жәрдемдесу мақсатында мүше мемлекеттер арасындағы ынтымақтастықты дамыту туралы мәселені пысықтау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көші-қоны және әлеуметтік қорғау департаменті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 ресурстарын пайдаланудың тиімділігін арттыру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 ресурстарының сапасын арттыру үшін жағдайлар жасау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Одақ шеңберіндегі еңбек және академиялық ұтқырлық саласындағы мүмкіндіктерді кеңейту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ғылыми дәрежелер мен ғылыми атақтар туралы құжаттарды өзара тану туралы халықаралық шартты әзірлеудің орындылығы туралы мәселені пысықтауға қатысу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ғылыми дәрежелер мен ғылыми атақтар туралы құжаттарды өзара тану туралы халықаралық шартты әзірлеудің орындылығы туралы мәселені пысықтау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көші-қоны және әлеуметтік қорғау департаменті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Одақтың еңбек ресурстарының бірыңғай нарығында  интеграциялық процестерді одан әрі дамыту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4-бағыт. Сыртқы сауда байланыстарын нығайту және Одақтың ішкі нарығын дамыту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Одақтың ішкі нарығында кедергілерді анықтау және біртіндеп жою, сондай-ақ алып қоюлар мен шектеулерді қысқарту жөніндегі жұмысты жалғастыру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Комиссияға Одақтың ішкі нарығындағы ұлттық сегменттерге өзара қол жеткізу үшін кедергілердің, алып қоюлар мен шектеулердің бар-жоғы туралы ақпарат, сондай-ақ Одақтың ішкі нарығының жұмыс істеуіне тосқауыл болатын анықталған кедергілерді, алып қоюлар мен шектеулерді жою мүмкіндігі туралы ақпарат беру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нарықтың жұмыс істеуін жоспарлау мақсатында мүше мемлекеттердің басқа мүше мемлекеттермен сауда саласындағы құқықтық қатынастарын реттейтін заңнамасындағы өзгерістер туралы Комиссияны уақтылы хабардар ету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Еуразиялық үкіметаралық кеңестің 2017 жылғы 25 қазандағы № 17 өкімімен бекітілген Еуразиялық экономикалық одақтың ішкі нарығындағы алып қоюлар мен шектеулерді жою жөніндегі 2018 – 2019 жылдарға арналған іс-шаралар ("жол картасы") жоспарын іске асыруға қатысу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Одақтың ішкі нарығындағы ұлттық сегменттерге өзара қол жеткізу үшін кедергілердің, алып қоюлар мен шектеулердің бар-жоғын анықтау, сондай-ақ Одақтың ішкі нарығының жұмыс істеуіне тосқауыл болатын анықталған кедергілерді, алып қоюлар мен шектеулерді жою мүмкіндігін айқындау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мүше мемлекеттер іске асырып жатқан шараларды талдау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Еуразиялық үкіметаралық кеңестің 2017 жылғы 25 қазандағы № 17 өкімімен бекітілген Еуразиялық экономикалық одақтың ішкі нарығындағы алып қоюлар мен шектеулерді жою жөніндегі 2018 – 2019 жылдарға арналған іс-шаралар ("жол картасы") жоспарын іске асыруға қатысу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нарықтардың жұмыс істеуі департаменті, Комиссияның өзге де департаменттері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(өз құзыреттеріне сәйкес)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 мемлекеттердің өзара саудасының өсуі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өзара сауда әлеуетін іске асыру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тауарлардың, қызметтер көрсетудің, капиталдың, жұмыс күшінің еркін қозғалысы үшін жағдайлар жасау және мүше мемлекеттер субъектілерінің басқа мүше мемлекеттердің нарықтарына кіруін оңайлату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нарықтың кедергісіз жұмыс істеуін, онда алып қоюлар мен шектеулер санының барынша аз болуын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Тиімді кедендік бақылауды және бақылаудың өзге де түрлерін қамтамасыз ету жолымен сыртқы экономикалық қызметке қатысушылар өткізетін тауарларға қатысты Одақтың кедендік шекарасында жасалатын операцияларды оңтайландыру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электрондық құжаттарды қалыптастыру кезінде Одақ деректерінің моделін пайдалануға көшу жөнінде жұмыс жүргізу,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Одақ шеңберінде сыртқы экономикалық қызметке қатысушыларды сәйкестендірудің бірыңғай жүйесін құруға бағытталған іс-шараларды өткізу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 құзыретінің шегінде кедендік электрондық құжаттарға қойылатын талаптарды айқындау, кедендік электрондық құжаттарды қалыптастыру кезінде Одақ деректерінің моделін пайдалануға көшу мерзімдерін белгілеу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мүше мемлекеттермен бірге Одақ шеңберінде сыртқы экономикалық қызметке қатысушыларды сәйкестендірудің бірыңғай жүйесін құруға бағытталған іс-шараларды өткізу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инфрақұрылым департаменті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Одақ шеңберінде сауданы дамыту үшін қолайлы жағдайлар жасау, өзара сауда шеңберінде тауар айналымын ұлғайту 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Одақ шеңберінде Жоғары Еуразиялық экономикалық кеңес шешімдерінде белгіленген секторларда және мерзімдерде бірыңғай қызметтер көрсету нарықтарын қалыптастыру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Еуразиялық экономикалық кеңестің Одақ шеңберінде бірыңғай қызметтер көрсету нарықтарын қалыптастыруға бағытталған шешімдерін уақтылы орындау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Жоғары Еуразиялық экономикалық кеңестің Одақ шеңберінде бірыңғай қызметтер көрсету нарықтарын қалыптастыруға бағытталған шешімдерін орындалуын мониторингтеу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қызметті дамыту департаменті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мүше мемлекеттердің қызметтер көрсетумен өзара саудасының өсуі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 көрсету секторының бәсекеге қабілеттілігін арттыру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Одақтың көліктік-логистикалық әлеуетін дамыту және оның транзиттік  мүмкіндіктерін пайдалану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Еуразиялық үкіметаралық кеңестің 2017 жылғы 25 қазандағы №3 шешімімен бекітілген 2018 – 2020 жылдарға арналған Еуразиялық экономикалық одаққа мүше мемлекеттердің үйлестірілген (келісілген) көлік саясатының негізгі бағыттары мен іске асыру кезеңдерін іске асыру жөніндегі  іс-шаралар ("жол картасы") жоспарын орындау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Еуразиялық үкіметаралық кеңестің 2017 жылғы 25 қазандағы №3 шешімімен бекітілген 2018 – 2020 жылдарға арналған Еуразиялық экономикалық одаққа мүше мемлекеттердің үйлестірілген (келісілген) көлік саясатының негізгі бағыттары мен іске асыру кезеңдерін іске асыру жөніндегі  іс-шаралар ("жол картасы") жоспарын іске асыру және орындалуын мониторингтеу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инфрақұрылым департаменті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өзара және сыртқы сауда шеңберінде жүк ағындарын ұлғайту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Экспорттық мүмкіндіктерді кеңейту мақсатында үшінші тараптармен сауда-экономикалық ынтымақтастықты жандандыру жөніндегі жұмысты жалғастыру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Одақ және оған мүше мемлекеттер мен саудадағы әріптес мемлекеттер (Египет Араб Республикасы, Израиль Мемлекеті, Үндістан Республикасы, Сербия Республикасы және Сингапур Республикасы) арасындағы сауда-саттық келісімдерін жасасу жөніндегі келіссөздерге қатысу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мүше мемлекеттер қызығушылық танытқан жағдайда үшінші тараптармен еркін сауда туралы келісімдер жасасу туралы ұсыныстар дайындау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 мен шетелдік мемлекеттердің (Иордан Хашимит Корольдігі, Камбоджа Корольдігі, Марокко Корольдігі, Молдова Республикасы, Моңғолия, Перу Республикасы, Сингапур Республикасы,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Чили Республикасы) үкіметтері арасында және бірлескен декларация (Грек Республикасымен) шеңберінде ынтымақтастық және өзара түсіністік туралы меморандумдарды іске асыру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 мен шетелдік мүдделі мемлекеттердің үкіметтері арасындағы ынтымақтастық және өзара түсіністік туралы меморандумдардың жобаларын келісу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Одақ және оған мүше мемлекеттер мен саудадағы әріптес мемлекеттер (Египет Араб Республикасы, Израиль Мемлекеті, Үндістан Республикасы, Сербия Республикасы және Сингапур Республикасы) арасындағы сауда-саттық келісімдерін жасасу жөніндегі келіссөздерді ұйымдастыру және өткізу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саудадағы әріптес мемлекеттердің немесе мүше мемлекеттердің үшінші тараптармен еркін сауда туралы келісімдер жасасу туралы ұсыныстарын Комиссия алаңында қарауды ұйымдастыру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топтарының отырыстарын, бизнес-форумдар мен басқа да іс-шараларды ұйымдастыру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 мен шетелдік мүдделі мемлекеттердің үкіметтері арасындағы ынтымақтастық және өзара түсіністік туралы меморандумдардың жобаларын әзірлеу және келісу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инфрақұрылым департаменті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Интеграцияны дамыту департаменті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үшінші елдермен сауда көлемін ұлғайту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Одақтың және оған мүше мемлекеттердің саудадағы әріптес мемлекеттермен саудадағы ынтымақтастығын жандандыру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үшінші тараптардың нарықтарына мүше мемлекеттердің кіру шарттарын оңайлату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үшінші тараптардың үкіметтерімен және бизнес-қоғамдастықтарымен халықаралық ынтымақтастықты дамыту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Экономикалық салады халықаралық ұйымдармен және басқа да интеграциялық бірлестіктермен өзара іс-қимылды тереңдету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 мен өңірлік интеграциялық бірлестіктер мен халықаралық ұйымдар (Анд қоғамдастығы) арасындағы ынтымақтастық және өзара түсіністік туралы меморандумдарды іске асыру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 мен өңірлік интеграциялық бірлестіктер мен халықаралық ұйымдар (Тәуелсіз Мемлекеттер Достастығы, Оңтүстік-Шығыс Азия мемлекеттерінің қауымдастығы, Латын Америкасының экономикалық жүйесі, Халықаралық сауда орталығы және т.б.) арасындағы ынтымақтастық және өзара түсіністік туралы меморандумдардың жобаларын келісу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халықаралық ұйымдар (Біріккен Ұлттар Ұйымы (БҰҰ), БҰҰ өңірлік комиссиялары, БҰҰ сауда және даму жөніндегі конференциясы, Еуропадағы қауіпсіздік және ынтымақтастық ұйымы және т.б.) желісі бойынша өзара іс-қимыл жасау және органдардың жұмысына қатысу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Армения Республикасы мен Қырғыз Республикасының Одаққа қосылуына байланысты олардың Дүниежүзілік сауда ұйымы (ДСҰ) шеңберіндегі тарифтік міндеттемелерді қайта қарауы жөнінде келіссөздер өткізу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топтарының отырыстарын, бизнес-форумдар мен басқа да іс-шараларды ұйымдастыру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 мен өңірлік интеграциялық бірлестіктер мен халықаралық ұйымдар  арасындағы ынтымақтастық және өзара түсіністік туралы меморандумдардың жобаларын әзірлеу және келісу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 өкілдерінің көрсетілген іс-шараларға қатысуын қамтамасыз ету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ДСҰ шеңберіндегі тарифтік міндеттемелерді өзгерту мәселелері бойынша Армения Республикасы мен Қырғыз Республикасының келіссөз делегациясының кездесулерін ұйымдастыру және өткізу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ДСҰ-ның мүдделі мүшелері – тарифтік келіссөздерге қатысушылармен консультацияларға қатысу 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Интеграцияны дамыту департаменті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Интеграцияны дамыту департаменті, Макроэкономикалық саясат департаменті,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Сауда саясаты департаменті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саясаты департаменті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мүше мемлекеттердің бәсекеге қабілеттілігі мен инвестициялық тартымдылығын арттыру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мүше мемлекеттер үшін сауда-саттық шарттарының болжамдылығы мен транспаренттілігін арттыру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мүше мемлекеттердің ДСҰ шеңберіндегі тарифтік міндеттемелерін үндестіру 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