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b2a9" w14:textId="296b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кеңеске Еуразиялық экономикалық комиссия Кеңесі мүшесінің кандидатурасын таныстыруға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 ақпандағы № 7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16-бабына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мүшесі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Қырғыз Республикасының вице-премьер-министрі Санжар Турдукожоевич Муканбетовтің кандидатурасы Жоғары Еуразиялық экономикалық кеңеске таныстыруға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Еуразиялық экономикалық одақтың ресми сайтында жарияланған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