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991d" w14:textId="0ef9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Иран Ислам Республикасынан шығарылатын және Еуразиялық экономикалық одақтың кедендік аумағына әкелінетін тауарларға қатысты кедендік әкелу баждарының преференциялық ставкалары туралы</w:t>
      </w:r>
    </w:p>
    <w:p>
      <w:pPr>
        <w:spacing w:after="0"/>
        <w:ind w:left="0"/>
        <w:jc w:val="both"/>
      </w:pPr>
      <w:r>
        <w:rPr>
          <w:rFonts w:ascii="Times New Roman"/>
          <w:b w:val="false"/>
          <w:i w:val="false"/>
          <w:color w:val="000000"/>
          <w:sz w:val="28"/>
        </w:rPr>
        <w:t>Еуразиялық экономикалық комиссия Алқасының 2019 жылғы 22 қаңтардағы № 10 шешімі</w:t>
      </w:r>
    </w:p>
    <w:p>
      <w:pPr>
        <w:spacing w:after="0"/>
        <w:ind w:left="0"/>
        <w:jc w:val="both"/>
      </w:pPr>
      <w:bookmarkStart w:name="z1" w:id="0"/>
      <w:r>
        <w:rPr>
          <w:rFonts w:ascii="Times New Roman"/>
          <w:b w:val="false"/>
          <w:i w:val="false"/>
          <w:color w:val="000000"/>
          <w:sz w:val="28"/>
        </w:rPr>
        <w:t xml:space="preserve">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келісімнің 2.3 және 2.4-баптарына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сәйкес қоса беріліп отырған кедендік әкелу баждарының преференциялық ставкалары қолданылатын тауарлардың тізбесі және осындай ставкалардың мөлшері (бұдан әрі – тізбе) бекітілсін. </w:t>
      </w:r>
    </w:p>
    <w:bookmarkEnd w:id="1"/>
    <w:bookmarkStart w:name="z3" w:id="2"/>
    <w:p>
      <w:pPr>
        <w:spacing w:after="0"/>
        <w:ind w:left="0"/>
        <w:jc w:val="both"/>
      </w:pPr>
      <w:r>
        <w:rPr>
          <w:rFonts w:ascii="Times New Roman"/>
          <w:b w:val="false"/>
          <w:i w:val="false"/>
          <w:color w:val="000000"/>
          <w:sz w:val="28"/>
        </w:rPr>
        <w:t>
      2. Егер Еуразиялық экономикалық одақтың Бірыңғай кедендік тарифінің ставкалары бойынша есептелген кедендік әкелу баждарының сомасы тізбеде көрсетілген кедендік әкелу баждарының ставкалары бойынша есептелген кедендік әкелу баждарының сомасынан төмен болған жағдайда, Еуразиялық экономикалық одақтың Бірыңғай кедендік тарифінің кедендік әкелу бажының ставкасы қолданылады деп белгіленсін.</w:t>
      </w:r>
    </w:p>
    <w:bookmarkEnd w:id="2"/>
    <w:bookmarkStart w:name="z4" w:id="3"/>
    <w:p>
      <w:pPr>
        <w:spacing w:after="0"/>
        <w:ind w:left="0"/>
        <w:jc w:val="both"/>
      </w:pPr>
      <w:r>
        <w:rPr>
          <w:rFonts w:ascii="Times New Roman"/>
          <w:b w:val="false"/>
          <w:i w:val="false"/>
          <w:color w:val="000000"/>
          <w:sz w:val="28"/>
        </w:rPr>
        <w:t>
      3. Осы Шешім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 күшіне енген күннен бастап, бірақ  осы Шешім ресми жарияланған күнінен бастап күнтізбелік 30 күн өткен соң ғана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22 қаңтардағы</w:t>
            </w:r>
            <w:r>
              <w:br/>
            </w:r>
            <w:r>
              <w:rPr>
                <w:rFonts w:ascii="Times New Roman"/>
                <w:b w:val="false"/>
                <w:i w:val="false"/>
                <w:color w:val="000000"/>
                <w:sz w:val="20"/>
              </w:rPr>
              <w:t>№ 10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сәйкес қоса беріліп отырған кедендік әкелу баждарының преференциялық ставкалары қолданылатын тауарлардың тізбесі және осындай ставкалардың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бажының ставкасы (кедендік құннан пайызбен не евромен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 мен желбезегі бар, ішек-қарынсыз, әрқайсысының массасы 1,2 кг астам немесе басы, желбезегі жоқ және ішек-қарынсыз, әрқайсысының массасы 1 кг астам</w:t>
            </w:r>
          </w:p>
          <w:p>
            <w:pPr>
              <w:spacing w:after="20"/>
              <w:ind w:left="20"/>
              <w:jc w:val="both"/>
            </w:pPr>
            <w:r>
              <w:rPr>
                <w:rFonts w:ascii="Times New Roman"/>
                <w:b w:val="false"/>
                <w:i w:val="false"/>
                <w:color w:val="000000"/>
                <w:sz w:val="20"/>
              </w:rPr>
              <w:t>
 Oncorhynchus mykiss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бақтақтар (Salmo trutta, Oncorhynchus mykiss, Oncorhynchus clarki, Oncorhynchus aguabonita, Oncorhynchus gilae, Oncorhynchus арасһе және Oncorhynchus chrysogaster), тынық мұхит албырты балығы (Oncorhynchus nerka, Oncorhynchus gorbuscha, Oncorhynchus keta, Oncorhynchus tschawytscha, Oncorhynchus kisutch, Oncorhynchus masou және Oncorhynchus rhodurus), атлант албырты (Salmo salar) және дунай албырты балығы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ысталған, сауыттағы немесе сауытсыз, ыстауға дейін немесе ыстау процесі кезінде жылумен өңдеуге ұшырамаған немесе ұшыраған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Penaeus тұқымының асшаяндары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Pandalus sрр.тегінен басқа, Pandalidae тұқымдас асшаяндар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Crangon crangon түрінен басқа, Crangon текті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ашық топыраққа арналған өзге де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кактустерді қоспағанда, гүлшанақтары немесе гүлі бар гүлдейтін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раушандар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бақытгүлдер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лалагүлдер (Lilium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гладиолустар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0,15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жас, 1 қаңтар мен 30 маусым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қаңтар мен 31 наурыз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кемінде 0,032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сәуір мен 30 сәуір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мамыр мен 14 мамыр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мамыр мен 31 мамыр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маусым мен 30 қыркүйек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қазан мен 31 қазан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кг үшін кемінде 0,04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қараша мен 20 желтоқсан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кемінде 0,027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желтоқсан мен 31 желтоқсан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кг үшін кемінде 0,027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 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аққауданды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қаудандық латук салаты (қаудандық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асханалық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қаңтар мен ақпанның соңы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0,027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наурыз бен 30 сәуір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мамыр мен 15 мамыр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 мамыр мен 30 қыркүйек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қазан мен 31 қазан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бірақ 1 кг үшін кемінде 0,06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қараша мен 10 қараша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0,027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 қараша мен 31 желтоқсан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0,027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баялдылар (бадриджандар)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тамырлы балдыркөктен басқа, өзге де балдыркөк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сәуір мен 30 қыркүйек аралығында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кәділер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латук салатынан (Lastuca sativa) және цикорийден (Cichorium spp.) басқа салаттық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қабығынан аршылған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кептірілген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тәтті апельсиндер,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лимондар (Citrus Limon, Citrus limonum)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лаймдар (Citrus aurantifolia, Citrus latifolia)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асханалық сұрыптары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мейіз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қаңтар мен 31 наурыз аралығында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0,018 евро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сәуір мен 30 маусым аралығында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0,009 евро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 шілде мен 31 шілде аралығында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0,023 евро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0,045 евро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 үшін 0,023 евро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60 мас.% - дан кем сахароза (сахароза сияқты көрінетін инвертті қантты қоса алғанда)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ішінде салмасы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ішінде салмасы жоқ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тоффи, карамельдер және өзге де ұқсас тәттілер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какао бар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1905 32 050 0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құрамындағы ылғал 10 мас.% астам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85 г аспайтын бастапқы қаптамаларда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аспайтын бастапқы орамаларда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0,042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аспайтын бастапқы орамаларда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0,038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аспайтын бастапқы орамаларда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0,038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асатын бастапқы орамаларда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0,038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кг-нан аспайтын бастапқы орамаларда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кг үшін кемінде 0,038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шиеден және қызыл шиеден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0,35 л аспайтын орамаларда, балалар тағамына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 л аспайтын орамаларда, балалар тағамына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100 кг үшін құны 30 евродан асатын, сыйымдылығы кемінде 40 кг бөшкелерде, цистерналарда, флекси-танктерде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құны 18 евродан асатын, көлемі 0,35 л аспайтын орамаларда, балалар тағамына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кемінде 0,042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концентрацияланған, таза салмағы 100 кг үшін құны 30 евродан асатын, сыйымдылығы 40 кг аспайтын бөшкелерде, цистерналарда, флекси-танктерде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концентрацияланған, таза салмағы 100 кг үшін құны 30 евродан асатын, сыйымдылығы 40 кг аспайтын бөшкелерде, цистерналарда, флекси-танктерде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0,003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бірақ 1 л үшін кемінде 0,049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құны 22 евродан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бірақ 1 л үшін кемінде 0,042 еврол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концентрацияланған, таза салмағы 100 кг үшін құны 30 евродан асатын, сыйымдылығы 40 кг асатын бөшкелерде, цистерналарда, флекси-танктерде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концентрацияланған, таза салмағы 100 кг үшін құны 30 евродан асатын, сыйымдылығы 40 кг аспайтын бөшкелерде, цистерналарда, флекси-танктерде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бірақ 1 л үшін кемінде 0,038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концентрацияланған, таза салмағы 100 кг үшін құны 30 евродан асатын, сыйымдылығы кемінде 40 кг бөшкелерде, цистерналарда, флекси-танктерде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30 мас.% астам қант қоспалары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құны 30 евродан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бірақ 1 л үшін кемінде 0,035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бірақ 1 л үшін кемінде 0,045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құны 18 евродан аспайтын және құрамында 30 мас.% астам қант қоспалары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бірақ 1 л үшін кемінде 0,049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бірақ 1 л үшін кемінде 0,049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көлемі 0,35 л аспайтын орамаларда, балалар тағамына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бірақ 1 л үшін кемінде 0,028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30 мас.% аспайтын қант қоспалары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л үшін кемінде 0,023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қант қоспалары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л үшін кемінде 0,023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л үшін кемінде 0,023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л үшін кемінде 0,023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суы мен тұз ерітінділері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гипстік тұтқыр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дала шпаты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қайта өңдеудің ерекше процестеріне арналған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2710 19 110 0 қосалқы позициясында көрсетілгендерден басқа, процестердегі химиялық түрлену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реактивтік қозғалтқыштарға арналған отын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қайта өңдеудің ерекше процестеріне арналған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2710 19 310 0 қосалқы позициясында көрсетілгендерден басқа, процестердегі химиялық түрлену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жаздық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қыстық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2710 19 423 0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арктикалық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2710 19 424 0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маусымаралық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2710 19 425 0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2710 19 426 0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жабық тигельдегі жалын температурасы 61 </w:t>
            </w:r>
            <w:r>
              <w:rPr>
                <w:rFonts w:ascii="Times New Roman"/>
                <w:b w:val="false"/>
                <w:i w:val="false"/>
                <w:color w:val="000000"/>
                <w:vertAlign w:val="superscript"/>
              </w:rPr>
              <w:t>о</w:t>
            </w:r>
            <w:r>
              <w:rPr>
                <w:rFonts w:ascii="Times New Roman"/>
                <w:b w:val="false"/>
                <w:i w:val="false"/>
                <w:color w:val="000000"/>
                <w:sz w:val="20"/>
              </w:rPr>
              <w:t>С төмен емес кеме отыны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0,05 мас.% астам, бірақ 0,2 мас.% аспайтын күкірт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0,2 мас.% астам күкірт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қайта өңдеудің ерекше процестеріне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2710 19 710 0 қосалқы позициясында көрсетілгендерден басқа, процестердегі химиялық түрлену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мотор майлары, компрессорлық жағармай, турбиналық жағармай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гидравликалық мақсаттарға арналған сұйықтықтар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ашық түсті майлар, вазелин майы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тегершіктерге арналған май және бәсеңдеткіштерге арналған май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металдарды өңдеуге арналған құрамдар, қалыптарға жағуға арналған майлар, коррозияға қарсы майлар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электрлік оқшаулау майлары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 майлау майлары мен өзге де майлар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молекулалық массасы 460 және одан асатын, бірақ 1560 аспайтын синтетикалық парафин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шикі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қайта өңдеудің ерекше процестеріне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712 90 310 0 қосалқы позициясында көрсетілгендерден басқа, процестердегі химиялық түрлену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 де мақсаттар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24 және одан көп көміртек атомы бар, бірақ 28 көміртек атомынан аспайтын көміртек тізбегінің ұзындығы бар 80 мас.% немесе астам 1-алкендер бар 1-алкендер қоспасы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корундтан ерекшеленетін алюминий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негізгі әрекет етуші зат ретінде құрамында тек қана: амикацин немесе гентамицин немесе гризеофульвин немесе доксициклин немесе доксорубицин немесе канамицин немесе фузидий қышқылы мен оның натрий тұзы немесе левомицетин (хлорамфеникол) және оның тұздары немесе линкомицин, немесе метациклин немесе нистатин немесе рифампицин немесе цефазолин немесе цефалексин немесе цефалотин немесе эритромицин негіздемесі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негізгі әрекет етуші зат ретінде тек қана эритромицин негіздемесі немесе канамицин сульфаты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йод немесе йодтың қосылыстары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йод немесе йодтың қосылыстары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4-ескертпеде көрсетілген ерітінділер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48 мас. % немесе одан асатын полимері бар диметилацеталидтегі ерітінді түріндегі 2,2' - (трет-бутил имино) диэтанолдың және 4,4'- метилендициклогексилдииз оцианаттың полиуретаны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48 мас. % немесе одан асатын полимері бар N,N-диметилацетамидтегі ерітінді түріндегі n-крезола мен дивинилбензолдың сополимері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химиялық жолмен түрлендірілген табиғи полимерлердің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иіс сабын (құрамында дәрілік заттар бар сабынды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динатрий алкилі[(бензолсульфонат) оксиді] бар 30 мас.% немесе одан астам, бірақ 50 мас.% аспайтын су ерітіндісі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беткі-белсенді құралдар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жуғыш заттар мен тазалағыш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30 мас. % немесе одан астам, бірақ 60 мас. % аспайтын алкилэтоксисульфат және 5 мас. % немесе одан астам, бірақ 15 мас. % аспайтын алкиламиноксид бар су ерітіндісі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жуғыш заттар мен тазалағыш құралдар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желімдер немесе адгезивтер ретінде қолдануға жарамды, желімдер немесе адгезивтер ретінде таза салмағы 1 кг аспайтын бөлшек сауда үшін өлшеніп оралған өнімдер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бутилацетат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экопсидтік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алкидтік шайырлар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карбамидтік және тиокарбамидтік шайырлар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меламиндік шайырлар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фенол-альдегидтік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мұнайлық, кумарондық, индендік немесе кумарондық-индендік шайырлар мен политерпендер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осы топқа 6 (б) - ескертпеде келтірілген нысандарының біріндегі полиокси-1,4-фениленсульфонил-1,4-фениленокси-1,4-фениленизопропилидин-1,4-фенилен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полптио-1,4-фенилен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50 мас. % немесе одан астам полимері бар N,N-диметилацетамидтегі ерітінді түріндегі - N крезол мен дивинилбензолдың сополимері;</w:t>
            </w:r>
          </w:p>
          <w:p>
            <w:pPr>
              <w:spacing w:after="20"/>
              <w:ind w:left="20"/>
              <w:jc w:val="both"/>
            </w:pPr>
            <w:r>
              <w:rPr>
                <w:rFonts w:ascii="Times New Roman"/>
                <w:b w:val="false"/>
                <w:i w:val="false"/>
                <w:color w:val="000000"/>
                <w:sz w:val="20"/>
              </w:rPr>
              <w:t>винилтолуолдың және а-метилстериннің сутектендірілген сополимері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беткі бөлігі өңделген немесе өңделмеген, ұзындығы көлденең қимасының ең жоғары мөлшерінен асып түсетін, бірақ қандайда бір өзге өңдеуге ұшырамаған жіксіз және тілімделіп кесілген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арнап орнатылған фитингтері бар</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беткі бөлігі өңделген немесе өңделмеген, ұзындығы көлденең қимасының ең жоғары мөлшерінен асып түсетін, бірақ қандайда бір өзге өңдеуге ұшырамаған жіксіз және тілімделіп кесілген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фитингтері бар</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орнатылған фитингтері бар</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r>
              <w:rPr>
                <w:rFonts w:ascii="Times New Roman"/>
                <w:b w:val="false"/>
                <w:i w:val="false"/>
                <w:color w:val="000000"/>
                <w:vertAlign w:val="superscript"/>
              </w:rPr>
              <w:t>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орнатылған фитингтері бар</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беткі бөлігі өңделген немесе өңделмеген, ұзындығы көлденең қимасының ең жоғары мөлшерінен асып түсетін, бірақ қандайда бір өзге өңдеуге ұшырамаған жіксіз және тілімделіп кесілген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жасап шығару үшін</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орнатылған фитингтері бар</w:t>
            </w:r>
            <w:r>
              <w:rPr>
                <w:rFonts w:ascii="Times New Roman"/>
                <w:b w:val="false"/>
                <w:i w:val="false"/>
                <w:color w:val="000000"/>
                <w:vertAlign w:val="superscript"/>
              </w:rPr>
              <w:t>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жартылай өткізгіштер немесе баспа схемалары өндірісінде қолданылатын фоторезист пленкасын алуға арналған қалыңдығы 20 мкм немесе одан артық, бірақ 40 мкм аспайтын полиэтилен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созылатын 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немесе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 ылғалдатушы агент ретінде суда ерітілген поливинилдік спирті бар, мөлшері 15%-дан аспайтын целлюлоза талшықтарымен араластырылған немесе араластырылмаған, бір-бірімен байланысы жоқ жіңішке тармақталған, полиэтилен фибрилдарынан алынған ылғалды парақтар түріндегі синтетикалық қағаз массасы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 конденсаторларын жасап шығаруға арналған пленка</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күрделі полиэфирлерден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фенолдық-альдегидтік шайырлардан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бір немесе екі жағынан да декорацияланған беті бар жоғары қысымды қатпарлы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3921 90 550 0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полиқосылыс өнімдерінен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ванналар, душтар, суды ағызуға арналған раковиналар және жуынуға арналған раковиналар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полимерлерінен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поливинилхлоридтен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асханалық және асүйлік ыдыс-аяқ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регенерацияланған целлюлозадан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дренаждық жүйелерге кіреберісте суды сүзуге арналған перфорацияланған сыйымдылықтар және ұқсас бұйымдар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табақ материалдан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 өнеркәсібіне арналған сүзгіэлементтер (гемодиализге арналған мембраналарды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биіктігі кемінде 5 мм, бірақ 8 мм аспайтын, диаметрі кемінде 12 мм, бірақ 15 мм аспайтын, оптикалық өңдеусіз, бір бүйір жағында сфералық қуысы бар 9001 30 000 0  қосалқы позидиясындағы жанаспалы линзаларды жасап шығаруға арналған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 отыны ретінде табиғи газды пайдаланатын көлік құралдарына орнатуға арналған 20 МПа немесе одан астам жұмыс қысымына есептелген табиғи газға арналған сыйымдылықтар</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қозғалтқыштарды және/немесе азаматтық әуе кемелерін жасап шығаруға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биіктігі 5 мм кем емес, бірақ 30 мм аспайтын, диаметрі 30 мм кем емес, бірақ 150 мм аспайтын, оптикалық өңделмеген, дөңес және/немесе иілген және/немесе жазық бүйір беттері бар, көзәйнектер үшін линзалар жасап шығаруға арналған 9001 50 қосалқы позициясындағы цилиндрлер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отырғызу диаметрі 16 дюймнен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полиэфирлік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тарақты қыл-қыбырды қоспағанда, құрамында 10 мас.% астам жібек жіптер немесе жібек қалдықтарынан жасалған иірімжіптер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тарақты қыл-қыбырды қоспағанда, жібек жіптерден, жібек қалдықтарынан жасалған иірімжіптерден, синтетикалық жіптерден, 5605 тауарлық позициясының иірімжіптерінен немесе құрамында металл жіптер бар тоқыма материалдардан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"килим", "сумах", "кермани" кілемдері және қолдан тоқылған ұқсас кілемдер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кокос жаңғағының талшықтарынан жасалған едендік жабындар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аксминстерлік кілемдер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жүннен немесе жануарлардың жіңішке қылынан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жүннен немесе жануарлардың жіңішке қылынан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жүннен немесе жануарлардың жіңішке қылынан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барынша үлкен алаңы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барынша үлкен алаңы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барынша үлкен алаңы 1 м</w:t>
            </w:r>
            <w:r>
              <w:rPr>
                <w:rFonts w:ascii="Times New Roman"/>
                <w:b w:val="false"/>
                <w:i w:val="false"/>
                <w:color w:val="000000"/>
                <w:vertAlign w:val="superscript"/>
              </w:rPr>
              <w:t>2</w:t>
            </w:r>
            <w:r>
              <w:rPr>
                <w:rFonts w:ascii="Times New Roman"/>
                <w:b w:val="false"/>
                <w:i w:val="false"/>
                <w:color w:val="000000"/>
                <w:sz w:val="20"/>
              </w:rPr>
              <w:t xml:space="preserve"> тілімше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барынша үлкен алаңы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басып шығарылған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басып шығарылған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барынша үлкен алаңы 0,3 м</w:t>
            </w:r>
            <w:r>
              <w:rPr>
                <w:rFonts w:ascii="Times New Roman"/>
                <w:b w:val="false"/>
                <w:i w:val="false"/>
                <w:color w:val="000000"/>
                <w:vertAlign w:val="superscript"/>
              </w:rPr>
              <w:t>2</w:t>
            </w:r>
            <w:r>
              <w:rPr>
                <w:rFonts w:ascii="Times New Roman"/>
                <w:b w:val="false"/>
                <w:i w:val="false"/>
                <w:color w:val="000000"/>
                <w:sz w:val="20"/>
              </w:rPr>
              <w:t>тілімше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барынша үлкен алаңы 0,3 м</w:t>
            </w:r>
            <w:r>
              <w:rPr>
                <w:rFonts w:ascii="Times New Roman"/>
                <w:b w:val="false"/>
                <w:i w:val="false"/>
                <w:color w:val="000000"/>
                <w:vertAlign w:val="superscript"/>
              </w:rPr>
              <w:t>2</w:t>
            </w:r>
            <w:r>
              <w:rPr>
                <w:rFonts w:ascii="Times New Roman"/>
                <w:b w:val="false"/>
                <w:i w:val="false"/>
                <w:color w:val="000000"/>
                <w:sz w:val="20"/>
              </w:rPr>
              <w:t>тілімше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химиялық тоқыма материалдарынан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материалдарынан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0,94 евро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жабындық немесе қаптайтын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жабынқыш; тақта, соның ішінде тротуар тақтасы,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 кірпіштері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зерленбеген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"шпальтплаттен" үлгісіндегі қосарланған 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беткі жағы 90 см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зерленбеген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"шпальтплаттен" үлгісіндегі қосарланған 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"шпальтплаттен" үлгісіндегі қосарланған 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беткі жағы 90 см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зерленбеген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"шпальтплаттен" үлгісіндегі қосарланған 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"шпальтплаттен" үлгісіндегі қосарланған 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беткі жағы 90 см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90 см</w:t>
            </w:r>
            <w:r>
              <w:rPr>
                <w:rFonts w:ascii="Times New Roman"/>
                <w:b w:val="false"/>
                <w:i w:val="false"/>
                <w:color w:val="000000"/>
                <w:vertAlign w:val="superscript"/>
              </w:rPr>
              <w:t>2</w:t>
            </w:r>
            <w:r>
              <w:rPr>
                <w:rFonts w:ascii="Times New Roman"/>
                <w:b w:val="false"/>
                <w:i w:val="false"/>
                <w:color w:val="000000"/>
                <w:sz w:val="20"/>
              </w:rPr>
              <w:t>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беткі жағы 90 см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"шпальтплаттен" үлгісіндегі қосарланған 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"шпальтплаттен" үлгісіндегі қосарланған 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беткі жағы 90 см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фарфордан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асханалық және асүйлік ыдыс-аяқ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қолдан жасалған жиынтықтан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қолдан жасалған жиынтықтан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механикалық жиынтық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ойылған немесе өзгеше безендірілген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ойылған немесе өзгеше безендірілген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қатайтылған шыныдан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ойылған немесе өзгеше безендірілген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ойылған немесе өзгеше безендірілген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қолдан жасалған жиынтықтан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механикалық жиынтық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0 </w:t>
            </w:r>
            <w:r>
              <w:rPr>
                <w:rFonts w:ascii="Times New Roman"/>
                <w:b w:val="false"/>
                <w:i w:val="false"/>
                <w:color w:val="000000"/>
                <w:vertAlign w:val="superscript"/>
              </w:rPr>
              <w:t>0</w:t>
            </w:r>
            <w:r>
              <w:rPr>
                <w:rFonts w:ascii="Times New Roman"/>
                <w:b w:val="false"/>
                <w:i w:val="false"/>
                <w:color w:val="000000"/>
                <w:sz w:val="20"/>
              </w:rPr>
              <w:t xml:space="preserve">С-тан 300 </w:t>
            </w:r>
            <w:r>
              <w:rPr>
                <w:rFonts w:ascii="Times New Roman"/>
                <w:b w:val="false"/>
                <w:i w:val="false"/>
                <w:color w:val="000000"/>
                <w:vertAlign w:val="superscript"/>
              </w:rPr>
              <w:t>0</w:t>
            </w:r>
            <w:r>
              <w:rPr>
                <w:rFonts w:ascii="Times New Roman"/>
                <w:b w:val="false"/>
                <w:i w:val="false"/>
                <w:color w:val="000000"/>
                <w:sz w:val="20"/>
              </w:rPr>
              <w:t>С-қа дейін аралықта К-ға 5 х 10</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0"/>
              </w:rPr>
              <w:t xml:space="preserve">аспайтын сызықтық кеңею коэффициенті бар шыны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қатайтылған шыныдан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қолдан жасалған жиынтықтан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механикалық жиынтық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қолдан жасалған жиынтықтан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механикалық жиынтық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қаптамасы бар немесе жоқ, басқа да бағалы металдар жалатылған немесе жалатылмаған күмістен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гальваникалық жабыны бар немесе жоқ, бағалы метелдар жалатылған немесе жалатылмаған өзге де бағалы металдардан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бағалы металдар жалатылған бағалы емес металдардан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басқа да бағалы металдар жалатылған немесе жалатылмаған күмістен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жабыны бар немесе жоқ, бағалы металдармен жалатылған немесе жалатылмаған өзге де бағалы металдардан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металдар жалатылған бағалы емес металдардан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сымды тор немесе платинадан жасалған торша түріндегі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қысыммен жұмыс істейтін жүйелерде пайдаланылатын түтіктер мен түтікшелер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жарылысқа уақытша кедергісі бар (төзімділік шегі) 565 МПа (57,6 кгс/мм</w:t>
            </w:r>
            <w:r>
              <w:rPr>
                <w:rFonts w:ascii="Times New Roman"/>
                <w:b w:val="false"/>
                <w:i w:val="false"/>
                <w:color w:val="000000"/>
                <w:vertAlign w:val="superscript"/>
              </w:rPr>
              <w:t>2</w:t>
            </w:r>
            <w:r>
              <w:rPr>
                <w:rFonts w:ascii="Times New Roman"/>
                <w:b w:val="false"/>
                <w:i w:val="false"/>
                <w:color w:val="000000"/>
                <w:sz w:val="20"/>
              </w:rPr>
              <w:t>сәйкес келетін) және одан астам</w:t>
            </w:r>
            <w:r>
              <w:rPr>
                <w:rFonts w:ascii="Times New Roman"/>
                <w:b w:val="false"/>
                <w:i w:val="false"/>
                <w:color w:val="000000"/>
                <w:vertAlign w:val="superscript"/>
              </w:rPr>
              <w:t>1</w:t>
            </w:r>
            <w:r>
              <w:rPr>
                <w:rFonts w:ascii="Times New Roman"/>
                <w:b w:val="false"/>
                <w:i w:val="false"/>
                <w:color w:val="000000"/>
                <w:sz w:val="20"/>
              </w:rPr>
              <w:t>) болаттан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жарылысқа уақытша кедергісі бар (төзімділік шегі) 530 МПа (54 кгс/мм</w:t>
            </w:r>
            <w:r>
              <w:rPr>
                <w:rFonts w:ascii="Times New Roman"/>
                <w:b w:val="false"/>
                <w:i w:val="false"/>
                <w:color w:val="000000"/>
                <w:vertAlign w:val="superscript"/>
              </w:rPr>
              <w:t>2</w:t>
            </w:r>
            <w:r>
              <w:rPr>
                <w:rFonts w:ascii="Times New Roman"/>
                <w:b w:val="false"/>
                <w:i w:val="false"/>
                <w:color w:val="000000"/>
                <w:sz w:val="20"/>
              </w:rPr>
              <w:t xml:space="preserve">сәйкес келетін) және одан астам және сынау температурасы – 34 </w:t>
            </w:r>
            <w:r>
              <w:rPr>
                <w:rFonts w:ascii="Times New Roman"/>
                <w:b w:val="false"/>
                <w:i w:val="false"/>
                <w:color w:val="000000"/>
                <w:vertAlign w:val="superscript"/>
              </w:rPr>
              <w:t>о</w:t>
            </w:r>
            <w:r>
              <w:rPr>
                <w:rFonts w:ascii="Times New Roman"/>
                <w:b w:val="false"/>
                <w:i w:val="false"/>
                <w:color w:val="000000"/>
                <w:sz w:val="20"/>
              </w:rPr>
              <w:t>С және төмен кездегі металдың соқпа тұтқырлығы 2,5 кгс /см</w:t>
            </w:r>
            <w:r>
              <w:rPr>
                <w:rFonts w:ascii="Times New Roman"/>
                <w:b w:val="false"/>
                <w:i w:val="false"/>
                <w:color w:val="000000"/>
                <w:vertAlign w:val="superscript"/>
              </w:rPr>
              <w:t>2</w:t>
            </w:r>
            <w:r>
              <w:rPr>
                <w:rFonts w:ascii="Times New Roman"/>
                <w:b w:val="false"/>
                <w:i w:val="false"/>
                <w:color w:val="000000"/>
                <w:sz w:val="20"/>
              </w:rPr>
              <w:t>және одан астам болаттан жасалған</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күкіртті сутегі (Н2S)</w:t>
            </w:r>
            <w:r>
              <w:rPr>
                <w:rFonts w:ascii="Times New Roman"/>
                <w:b w:val="false"/>
                <w:i w:val="false"/>
                <w:color w:val="000000"/>
                <w:vertAlign w:val="superscript"/>
              </w:rPr>
              <w:t>1</w:t>
            </w:r>
            <w:r>
              <w:rPr>
                <w:rFonts w:ascii="Times New Roman"/>
                <w:b w:val="false"/>
                <w:i w:val="false"/>
                <w:color w:val="000000"/>
                <w:sz w:val="20"/>
              </w:rPr>
              <w:t> бар ортадағы жұмысқа арналған, ағу шегі 290 МПа (29,6 кгс/мм</w:t>
            </w:r>
            <w:r>
              <w:rPr>
                <w:rFonts w:ascii="Times New Roman"/>
                <w:b w:val="false"/>
                <w:i w:val="false"/>
                <w:color w:val="000000"/>
                <w:vertAlign w:val="superscript"/>
              </w:rPr>
              <w:t>2</w:t>
            </w:r>
            <w:r>
              <w:rPr>
                <w:rFonts w:ascii="Times New Roman"/>
                <w:b w:val="false"/>
                <w:i w:val="false"/>
                <w:color w:val="000000"/>
                <w:sz w:val="20"/>
              </w:rPr>
              <w:t>сәйкес келетін) және одан астам болаттан жасалған</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дәнекерленген тікжіктілер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шахта бекітпесі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оқшауланғыш толтырғышы бар гофрленген (қырлы) табақтан жасалған екі қабырғадан тұратын панельдер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су ағытқылар, шлюздер, шлюз қақпалары, дебаркадерлер, стационарлық доктар және теңіз және кеме қатынасы құрылысжайларға арналған басқа да конструкциялары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газдарға арналған (сығылған немесе сұйытылған газдан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қаптамасы немесе жылу оқшаулағышы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100 000 л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100 000 л аспайтын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заттарға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20 л кем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20 л немесе одан астам, бірақ 50 л аспайтын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50 л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1000 л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1000 л немесе одан астам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бұқтыру пеші, бөлек бұқтыру пештерін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газбен ғана немесе газ және басқа да отын түрлерімен жұмыс істейтін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соғылған шойыннан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шағын торлар мен вольерлер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сым себеттер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сатылар мен ұзын жима сатылар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тауарларды жылжытуға арналған түптабандар мен ұқсас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жіп-арқандарға, түтікшелерге және ұқсас бұйымдарға арналған барабандар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құрылыс индустриясында пайдаланылатын механикалық емес желдеткіштер, науалар, ілмектер мен ұқсас бұйымдар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табакеркалар, портсигарлар, опа салғыштар, косметикаға арналған қорапшалар мен ұқсас қалта бұйымдары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дренаждық жүйелерге кіреберісте суды сүзу үшін пайдаланылатын перфорацияланған жақтаулар мен табақтан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пісірілген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табакеркалар, портсигарлар, опа салғыштар, косметикаға арналған қорапшалар мен ұқсас қалта бұйымдары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дренаждық жүйелерге кіреберісте суды сүзу үшін пайдаланылатын перфорацияланған жақтаулар мен табақтан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көлденең қимасының ең үлкен мөлшері 6 мм астам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көлденең қимасының ең үлкен мөлшері 0,5 мм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көлденең қимасының ең үлкен мөлшері 0,5 мм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кеме жабдығына арналған бу қазандықтары мен қатты қыздырылған су қазандықтары</w:t>
            </w:r>
            <w:r>
              <w:rPr>
                <w:rFonts w:ascii="Times New Roman"/>
                <w:b w:val="false"/>
                <w:i w:val="false"/>
                <w:color w:val="000000"/>
                <w:vertAlign w:val="superscript"/>
              </w:rPr>
              <w:t>3</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қуаты 50 000 кВт</w:t>
            </w:r>
            <w:r>
              <w:rPr>
                <w:rFonts w:ascii="Times New Roman"/>
                <w:b w:val="false"/>
                <w:i w:val="false"/>
                <w:color w:val="000000"/>
                <w:vertAlign w:val="superscript"/>
              </w:rPr>
              <w:t xml:space="preserve"> </w:t>
            </w:r>
            <w:r>
              <w:rPr>
                <w:rFonts w:ascii="Times New Roman"/>
                <w:b w:val="false"/>
                <w:i w:val="false"/>
                <w:color w:val="000000"/>
                <w:sz w:val="20"/>
              </w:rPr>
              <w:t>астам газ турбиналарын жасауға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жылжымалы уатқыш конусының диаметрі 2200 мм кем емес, бірақ 3000 мм артық емес немесе қабылдау саңылауының ұзындығы 500 мм кем емес, бірақ 1500 мм артық емес және ені 60 мм кем емес, бірақ 300 мм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ұзындығы 400 мм кем емес, бірақ 2100 мм артық емес және ені 200 мм кем емес, бірақ 1500 мм артық емес қабылдау саңылауы бар өздігінен жүрмейтін жақтық уатқыштар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барабанның ішкі диаметрі 2 м кем болмайтын, бірақ қаптама мен құрышты табақтарды есепке алмағанда 3,6 м аспайтын өздігімен жүрмейтін барабанды ұсатқыштар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минералды заттарды битуммен араластыруға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араластырғыш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термостатикалық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пневматикалық шиналар мен камераларға арналған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температураны реттегіштер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қысымды реттегіштер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құйма шойыннан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күкіртті сутегі (Н2S)</w:t>
            </w:r>
            <w:r>
              <w:rPr>
                <w:rFonts w:ascii="Times New Roman"/>
                <w:b w:val="false"/>
                <w:i w:val="false"/>
                <w:color w:val="000000"/>
                <w:vertAlign w:val="superscript"/>
              </w:rPr>
              <w:t>2</w:t>
            </w:r>
            <w:r>
              <w:rPr>
                <w:rFonts w:ascii="Times New Roman"/>
                <w:b w:val="false"/>
                <w:i w:val="false"/>
                <w:color w:val="000000"/>
                <w:sz w:val="20"/>
              </w:rPr>
              <w:t> бар ортада айналадағы ауаның температурасы -40 </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айналадағы ауаның температурасы -55 </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құйма шойыннан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күкіртті сутегі (Н2S бар ортада айналадағы ауаның температурасы -40 </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айналадағы ауаның температурасы -55 </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күкіртті сутегі (Н2S) бар ортада айналадағы ауаның температурасы -40 </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температурасы-55 </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 жасап шығаруға арналған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күкіртті сутегі (Н2S бар ортада айналадағы ауаның температурасы -40 </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йналадағы ауаның температурасы -55 </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w:t>
            </w:r>
            <w:r>
              <w:rPr>
                <w:rFonts w:ascii="Times New Roman"/>
                <w:b w:val="false"/>
                <w:i w:val="false"/>
                <w:color w:val="000000"/>
                <w:vertAlign w:val="superscript"/>
              </w:rPr>
              <w:t>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кемелеріне арналған</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мембраналы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қозғалтқыштарды және/немесе азаматтық әуе кемелерін жасап шығару үшін</w:t>
            </w:r>
            <w:r>
              <w:rPr>
                <w:rFonts w:ascii="Times New Roman"/>
                <w:b w:val="false"/>
                <w:i w:val="false"/>
                <w:color w:val="000000"/>
                <w:vertAlign w:val="superscript"/>
              </w:rPr>
              <w:t>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ағынды су жылытқыштар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лакталған және эмальдалған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В аспайтын кернеуге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1000 В кернеуге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мыс өткізгіштері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позицияларының моторлы көлік құралдарын, олардың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құрастыруға арналған: 8701 10 қосалқы позициясында көрсетілген бір білікті тракторларды; 8703 тауарлық позициясының көлік құралдары; қысымнан жалын шығаратын іштен жану (дизельмен немесе жартылай дизельмен) және қозғалтқыш цилиндрлерінің жұмыс көлемі 2500 см аспайтын піспекті қозғалтқышы немесе ұшқынды тұтанатын іштен жану және қозғалтқыш цилиндрлерінің жұмыс көлемі 2800 см</w:t>
            </w:r>
            <w:r>
              <w:rPr>
                <w:rFonts w:ascii="Times New Roman"/>
                <w:b w:val="false"/>
                <w:i w:val="false"/>
                <w:color w:val="000000"/>
                <w:vertAlign w:val="superscript"/>
              </w:rPr>
              <w:t>3</w:t>
            </w:r>
            <w:r>
              <w:rPr>
                <w:rFonts w:ascii="Times New Roman"/>
                <w:b w:val="false"/>
                <w:i w:val="false"/>
                <w:color w:val="000000"/>
                <w:sz w:val="20"/>
              </w:rPr>
              <w:t> аспайтын піспекті қозғалтқышы бар 8704 тауарлық позициясының көлік құралдары; 8705 тауарлық позициясының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29 100 0 қосалқы позициясында аталған моторлы көлік құралдарынан басқа, 8701 – 8705 тауарлық позицияларының моторлы көлік құралдарын өнеркәсіптік құрастыруға арналған; 8701 – 8705 тауарлық позицияларының моторлы көлік құралдарының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радиаторлар</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бөліктері</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91 200 қосалқы позициясында аталған моторлы көлік құралдарынан басқа, 8701 – 8705 тауарлық позицияларының моторлы көлік құралдарын өнеркәсіптік құрастыруға арналған; 8701 - 8705 тауарлық позицияларының моторлы көлік құралдарының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8708 91 200  қосалқы позициясында аталған моторлы көлік құралдарынан басқа, 8701 – 8705 тауарлық позицияларының моторлы көлік құралдарын өнеркәсіптік құрастыруға арналған; 8701 – 8705 тауарлық позицияларының моторлы көлік құралдарының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8708 91 200 қосалқы позициясында аталған моторлы көлік құралдарынан басқа, 8701 – 8705 тауарлық позицияларының моторлы көлік құралдарын өнеркәсіптік құрастыруға арналған; 8701 – 8705 тауарлық позицияларының моторлы көлік құралдарының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құрастыруға арналған: 8701 10 қосалқы позициясында көрсетілген бір білікті тракторларды; 8703 тауарлық позициясының көлік құралдары; қысымнан жалын шығаратын іштен жану (дизельмен немесе жартылай дизельмен) және қозғалтқыш цилиндрлерінің жұмыс көлемі 2500 см</w:t>
            </w:r>
            <w:r>
              <w:rPr>
                <w:rFonts w:ascii="Times New Roman"/>
                <w:b w:val="false"/>
                <w:i w:val="false"/>
                <w:color w:val="000000"/>
                <w:vertAlign w:val="superscript"/>
              </w:rPr>
              <w:t>3</w:t>
            </w:r>
            <w:r>
              <w:rPr>
                <w:rFonts w:ascii="Times New Roman"/>
                <w:b w:val="false"/>
                <w:i w:val="false"/>
                <w:color w:val="000000"/>
                <w:sz w:val="20"/>
              </w:rPr>
              <w:t> аспайтын піспекті қозғалтқышы немесе ұшқынды тұтанатын іштен жану және қозғалтқыш цилиндрлерінің жұмыс көлемі 2800 см</w:t>
            </w:r>
            <w:r>
              <w:rPr>
                <w:rFonts w:ascii="Times New Roman"/>
                <w:b w:val="false"/>
                <w:i w:val="false"/>
                <w:color w:val="000000"/>
                <w:vertAlign w:val="superscript"/>
              </w:rPr>
              <w:t>3</w:t>
            </w:r>
            <w:r>
              <w:rPr>
                <w:rFonts w:ascii="Times New Roman"/>
                <w:b w:val="false"/>
                <w:i w:val="false"/>
                <w:color w:val="000000"/>
                <w:sz w:val="20"/>
              </w:rPr>
              <w:t> аспайтын піспекті қозғалтқышы бар 8704 тауарлық позициясының көлік құралдары; 8705 тауарлық позициясының көлік құралдары</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708 99 100 0 қосалқы позициясында аталған моторлы көлік құралдарынан басқа, 8701 – 8705 тауарлық позицияларының моторлы көлік құралдарын өнеркәсіптік құрастыруға арналған; 8701 – 8705 тауарлық позицияларының моторлы көлік құралдарының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99 100 0 қосалқы позициясында аталған моторлы көлік құралдарынан басқа, 8701 – 8705 тауарлық позицияларының моторлы көлік құралдарын өнеркәсіптік құрастыруға арналған; 8701 – 8705 тауарлық позицияларының моторлы көлік құралдарының тораптары мен агрегаттарын өнеркәсіптік құрастыруға арналған</w:t>
            </w:r>
            <w:r>
              <w:rPr>
                <w:rFonts w:ascii="Times New Roman"/>
                <w:b w:val="false"/>
                <w:i w:val="false"/>
                <w:color w:val="000000"/>
                <w:vertAlign w:val="superscript"/>
              </w:rPr>
              <w:t>5</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тіркемелер және өзге де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