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7fb2" w14:textId="7cd7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Зерттеулердің (сынақтардың) және өлшемдердің қағидалары мен әдістерін, соның ішінде Кеден одағының "Дөңгелекті көлік құралдарының қауіпсіздігі туралы" (КО ТР 018/2011)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халықаралық және өңірлік (мемлекетаралық) стандарттардың, ал олар болмаған жағдайда ұлттық (мемлекеттік) стандарттардың тізбесіне өзгеріс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11 маусымдағы № 98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 Алқасының 2018 жылғы 25 желтоқсандағы № 219 шешімімен бекітілген Зерттеулердің (сынақтардың) және өлшемдердің қағидалары мен әдістерін, соның ішінде Кеден одағының "Дөңгелекті көлік құралдарының қауіпсіздігі туралы" (КО ТР 018/2011)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халықаралық және өңірлік (мемлекетаралық) стандарттар, ал олар болмаған жағдайда ұлттық (мемлекеттік) стандарттар </w:t>
      </w:r>
      <w:r>
        <w:rPr>
          <w:rFonts w:ascii="Times New Roman"/>
          <w:b w:val="false"/>
          <w:i w:val="false"/>
          <w:color w:val="000000"/>
          <w:sz w:val="28"/>
        </w:rPr>
        <w:t>тізбесінің</w:t>
      </w:r>
      <w:r>
        <w:rPr>
          <w:rFonts w:ascii="Times New Roman"/>
          <w:b w:val="false"/>
          <w:i w:val="false"/>
          <w:color w:val="000000"/>
          <w:sz w:val="28"/>
        </w:rPr>
        <w:t xml:space="preserve"> 1, 18 және 65-тармақтарындағы "01.07.2019" деген цифрлар "01.07.2020" деген цифрлармен ауыстырылсын.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 және 2019 жылғы 1 шілдеден бастап туындайтын құқықтық қатынастарда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