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5753" w14:textId="7d25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тікұшақтардың өндірісіне арналған қозғалтқыштар мен газ турбиналардың жекелеген түрлеріне қатысты, сондай-ақ Еуразиялық экономикалық комиссия Алқасының 2016 жылғы 19 сәуірдегі № 36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17 қыркүйектегі № 160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және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2.4-бабына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(Еуразиялық экономикалық комиссия Кеңесінің 2012 жылғы 16 шілдедегі № 54 шешіміне қосымша)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 1 қосымшаға</w:t>
      </w:r>
      <w:r>
        <w:rPr>
          <w:rFonts w:ascii="Times New Roman"/>
          <w:b w:val="false"/>
          <w:i w:val="false"/>
          <w:color w:val="000000"/>
          <w:sz w:val="28"/>
        </w:rPr>
        <w:t xml:space="preserve"> сәйкес Еуразиялық экономикалық одақтың сыртқы экономикалық қызметінің Бірыңғай тауар номенклатурасынан кіші қосалқы позициялар алып тасталсын; </w:t>
      </w:r>
    </w:p>
    <w:bookmarkEnd w:id="2"/>
    <w:bookmarkStart w:name="z4" w:id="3"/>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 2 қосымшаға</w:t>
      </w:r>
      <w:r>
        <w:rPr>
          <w:rFonts w:ascii="Times New Roman"/>
          <w:b w:val="false"/>
          <w:i w:val="false"/>
          <w:color w:val="000000"/>
          <w:sz w:val="28"/>
        </w:rPr>
        <w:t xml:space="preserve"> сәйкес Еуразиялық экономикалық одақтың сыртқы экономикалық қызметінің Бірыңғай тауар номенклатурасына кіші қосалқы позициялар қосылсын;</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3 қосымшаға</w:t>
      </w:r>
      <w:r>
        <w:rPr>
          <w:rFonts w:ascii="Times New Roman"/>
          <w:b w:val="false"/>
          <w:i w:val="false"/>
          <w:color w:val="000000"/>
          <w:sz w:val="28"/>
        </w:rPr>
        <w:t xml:space="preserve"> сәйкес Еуразиялық экономикалық одақтың Бірыңғай кедендік тарифі кедендік әкелу баждарының ставкалары белгіленсін;</w:t>
      </w:r>
    </w:p>
    <w:bookmarkEnd w:id="4"/>
    <w:bookmarkStart w:name="z6" w:id="5"/>
    <w:p>
      <w:pPr>
        <w:spacing w:after="0"/>
        <w:ind w:left="0"/>
        <w:jc w:val="both"/>
      </w:pPr>
      <w:r>
        <w:rPr>
          <w:rFonts w:ascii="Times New Roman"/>
          <w:b w:val="false"/>
          <w:i w:val="false"/>
          <w:color w:val="000000"/>
          <w:sz w:val="28"/>
        </w:rPr>
        <w:t xml:space="preserve">
      г) Еуразиялық экономикалық одақтың Бірыңғай кедендік тарифіне ескерту мынадай мазмұндағы 62С ескертумен толықтырылсын: </w:t>
      </w:r>
    </w:p>
    <w:bookmarkEnd w:id="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62С)</w:t>
      </w:r>
      <w:r>
        <w:rPr>
          <w:rFonts w:ascii="Times New Roman"/>
          <w:b w:val="false"/>
          <w:i w:val="false"/>
          <w:color w:val="000000"/>
          <w:sz w:val="28"/>
        </w:rPr>
        <w:t xml:space="preserve"> Кедендік құнның 0 (нөл) %-ы мөлшеріндегі кедендік әкелу бажының ставкасы Еуразиялық экономикалық комиссия Алқасының 2019 жылғы 17 қыркүйектегі № 160 шешімі күшіне енген күннен бастап қоса алғанда 31.12.2022 жылға дейін қолданылады.".</w:t>
      </w:r>
    </w:p>
    <w:bookmarkStart w:name="z7" w:id="6"/>
    <w:p>
      <w:pPr>
        <w:spacing w:after="0"/>
        <w:ind w:left="0"/>
        <w:jc w:val="both"/>
      </w:pPr>
      <w:r>
        <w:rPr>
          <w:rFonts w:ascii="Times New Roman"/>
          <w:b w:val="false"/>
          <w:i w:val="false"/>
          <w:color w:val="000000"/>
          <w:sz w:val="28"/>
        </w:rPr>
        <w:t>
      2.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сәйкес өздеріне қатысты кедендік әкелу баждарының ставкалары қолданылатын жекелеген тауарлардың және Еуразиялық экономикалық комиссия Алқасының 2016 жылғы 19 сәуірдегі шешімімен бекітілген мұндай баждар ставкаларының тізбесінде ЕАЭО СӘҚ ТН 8411 81 000 9 деген коды бар позиция мынадай мазмұндағы позициялармен ауыстырылсын: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"8411 81 000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 xml:space="preserve">тікұшақтардың өндірісіне арналған, қуаты </w:t>
            </w:r>
            <w:r>
              <w:rPr>
                <w:rFonts w:ascii="Times New Roman"/>
                <w:b/>
                <w:i w:val="false"/>
                <w:color w:val="000000"/>
                <w:sz w:val="20"/>
              </w:rPr>
              <w:t>3 кВт</w:t>
            </w:r>
            <w:r>
              <w:rPr>
                <w:rFonts w:ascii="Times New Roman"/>
                <w:b/>
                <w:i w:val="false"/>
                <w:color w:val="000000"/>
                <w:sz w:val="20"/>
              </w:rPr>
              <w:t>-дан астам</w:t>
            </w:r>
            <w:r>
              <w:rPr>
                <w:rFonts w:ascii="Times New Roman"/>
                <w:b/>
                <w:i w:val="false"/>
                <w:color w:val="000000"/>
                <w:sz w:val="20"/>
              </w:rPr>
              <w:t xml:space="preserve">, </w:t>
            </w:r>
            <w:r>
              <w:rPr>
                <w:rFonts w:ascii="Times New Roman"/>
                <w:b/>
                <w:i w:val="false"/>
                <w:color w:val="000000"/>
                <w:sz w:val="20"/>
              </w:rPr>
              <w:t xml:space="preserve">бірақ </w:t>
            </w:r>
            <w:r>
              <w:rPr>
                <w:rFonts w:ascii="Times New Roman"/>
                <w:b/>
                <w:i w:val="false"/>
                <w:color w:val="000000"/>
                <w:sz w:val="20"/>
              </w:rPr>
              <w:t>20 кВт</w:t>
            </w:r>
            <w:r>
              <w:rPr>
                <w:rFonts w:ascii="Times New Roman"/>
                <w:b/>
                <w:i w:val="false"/>
                <w:color w:val="000000"/>
                <w:sz w:val="20"/>
              </w:rPr>
              <w:t>-дан көп емес</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тікұшақтардың өндірісіне арналған, қуаты 400 кВт-дан астам, бірақ 1300 кВт-дан көп емес</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 w:id="7"/>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Еуразиялық экономикалық комиссия Кеңесінің кейбір шешімдеріне тікұшақтардың өндірісіне арналған қозғалтқыштар мен газ турбиналардың жекелеген түрлеріне қатысты өзгерістер енгізу туралы Еуразиялық экономикалық комиссия Кеңесінің шешімі күшінен енген күннен кейін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160 Шешіміне</w:t>
            </w:r>
            <w:r>
              <w:br/>
            </w:r>
            <w:r>
              <w:rPr>
                <w:rFonts w:ascii="Times New Roman"/>
                <w:b w:val="false"/>
                <w:i w:val="false"/>
                <w:color w:val="000000"/>
                <w:sz w:val="20"/>
              </w:rPr>
              <w:t>№ 1 ҚОСЫМША</w:t>
            </w:r>
          </w:p>
        </w:tc>
      </w:tr>
    </w:tbl>
    <w:bookmarkStart w:name="z10" w:id="8"/>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номенклатурасынан алып тасталатын КІШІ ҚОСАЛҚЫ ПОЗИЦИЯЛАР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w:t>
            </w:r>
            <w:r>
              <w:rPr>
                <w:rFonts w:ascii="Times New Roman"/>
                <w:b/>
                <w:i w:val="false"/>
                <w:color w:val="000000"/>
                <w:sz w:val="20"/>
              </w:rPr>
              <w:t>.</w:t>
            </w:r>
            <w:r>
              <w:rPr>
                <w:rFonts w:ascii="Times New Roman"/>
                <w:b/>
                <w:i w:val="false"/>
                <w:color w:val="000000"/>
                <w:sz w:val="20"/>
              </w:rPr>
              <w:t>өлш</w:t>
            </w:r>
            <w:r>
              <w:rPr>
                <w:rFonts w:ascii="Times New Roman"/>
                <w:b/>
                <w:i w:val="false"/>
                <w:color w:val="000000"/>
                <w:sz w:val="20"/>
              </w:rPr>
              <w:t xml:space="preserve">. </w:t>
            </w:r>
            <w:r>
              <w:rPr>
                <w:rFonts w:ascii="Times New Roman"/>
                <w:b/>
                <w:i w:val="false"/>
                <w:color w:val="000000"/>
                <w:sz w:val="20"/>
              </w:rPr>
              <w:t>бірл</w:t>
            </w:r>
            <w:r>
              <w:rPr>
                <w:rFonts w:ascii="Times New Roman"/>
                <w:b/>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160 Шешіміне</w:t>
            </w:r>
            <w:r>
              <w:br/>
            </w:r>
            <w:r>
              <w:rPr>
                <w:rFonts w:ascii="Times New Roman"/>
                <w:b w:val="false"/>
                <w:i w:val="false"/>
                <w:color w:val="000000"/>
                <w:sz w:val="20"/>
              </w:rPr>
              <w:t>№ 2 ҚОСЫМША</w:t>
            </w:r>
          </w:p>
        </w:tc>
      </w:tr>
    </w:tbl>
    <w:bookmarkStart w:name="z12" w:id="9"/>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қосылатын КІШІ ҚОСАЛҚЫ ПОЗИЦИЯЛАР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w:t>
            </w:r>
            <w:r>
              <w:rPr>
                <w:rFonts w:ascii="Times New Roman"/>
                <w:b w:val="false"/>
                <w:i w:val="false"/>
                <w:color w:val="000000"/>
                <w:sz w:val="20"/>
              </w:rPr>
              <w:t xml:space="preserve"> </w:t>
            </w:r>
            <w:r>
              <w:rPr>
                <w:rFonts w:ascii="Times New Roman"/>
                <w:b/>
                <w:i w:val="false"/>
                <w:color w:val="000000"/>
                <w:sz w:val="20"/>
              </w:rPr>
              <w:t>өлш. бірл.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тікұшақтардың өндірісіне арналған, қуаты 8000 кВт-дан астам, бірақ 8800 кВт-дан көп емес5)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тікұшақтардың өндірісіне арналған, қуаты 3 кВт-дан астам, бірақ 20 кВт-дан көп емес5)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тікұшақтардың өндірісіне арналған, қуаты 400 кВт-дан астам, бірақ 1300 кВт-дан көп емес5)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bl>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*ЕАЭО СЭҚ ТН-нің 8411 22 800 1 кіші қосалқы позициясынан кейінгі кодсыз кіші қосалқы позиция.</w:t>
      </w:r>
    </w:p>
    <w:p>
      <w:pPr>
        <w:spacing w:after="0"/>
        <w:ind w:left="0"/>
        <w:jc w:val="both"/>
      </w:pPr>
      <w:r>
        <w:rPr>
          <w:rFonts w:ascii="Times New Roman"/>
          <w:b w:val="false"/>
          <w:i w:val="false"/>
          <w:color w:val="000000"/>
          <w:sz w:val="28"/>
        </w:rPr>
        <w:t>
       ЕАЭО СЭҚ ТН-нің 8411 81 000 1 кіші қосалқы позициясынан кейінгі кодсыз кіші қосалқы позиция.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160 шешіміне</w:t>
            </w:r>
            <w:r>
              <w:br/>
            </w:r>
            <w:r>
              <w:rPr>
                <w:rFonts w:ascii="Times New Roman"/>
                <w:b w:val="false"/>
                <w:i w:val="false"/>
                <w:color w:val="000000"/>
                <w:sz w:val="20"/>
              </w:rPr>
              <w:t>№ 3 ҚОСЫМША</w:t>
            </w:r>
          </w:p>
        </w:tc>
      </w:tr>
    </w:tbl>
    <w:bookmarkStart w:name="z14" w:id="10"/>
    <w:p>
      <w:pPr>
        <w:spacing w:after="0"/>
        <w:ind w:left="0"/>
        <w:jc w:val="left"/>
      </w:pPr>
      <w:r>
        <w:rPr>
          <w:rFonts w:ascii="Times New Roman"/>
          <w:b/>
          <w:i w:val="false"/>
          <w:color w:val="000000"/>
        </w:rPr>
        <w:t xml:space="preserve"> Еуразиялық экономикалық одақтың Бірыңғай кедендік тарифі кедендік әкелу баждарының СТАВКАЛАРЫ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Кедендік әкелу бажының </w:t>
            </w:r>
            <w:r>
              <w:rPr>
                <w:rFonts w:ascii="Times New Roman"/>
                <w:b/>
                <w:i w:val="false"/>
                <w:color w:val="000000"/>
                <w:sz w:val="20"/>
              </w:rPr>
              <w:t>ставкасы</w:t>
            </w:r>
            <w:r>
              <w:rPr>
                <w:rFonts w:ascii="Times New Roman"/>
                <w:b/>
                <w:i w:val="false"/>
                <w:color w:val="000000"/>
                <w:sz w:val="20"/>
              </w:rPr>
              <w:t xml:space="preserve"> (кедендік құннан пайыздармен не еуромен, не АҚШ долларымен)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тікұшақтардың өндірісіне арналған, қуаты 8000 кВт-дан астам, бірақ 8800 кВт-дан көп емес</w:t>
            </w:r>
            <w:r>
              <w:rPr>
                <w:rFonts w:ascii="Times New Roman"/>
                <w:b w:val="false"/>
                <w:i w:val="false"/>
                <w:color w:val="000000"/>
                <w:vertAlign w:val="superscript"/>
              </w:rPr>
              <w:t>5)</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62С)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тікұшақтардың өндірісіне арналған, қуаты 3 кВт-дан астам, бірақ 20 кВт-дан көп емес</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rPr>
                <w:rFonts w:ascii="Times New Roman"/>
                <w:b w:val="false"/>
                <w:i w:val="false"/>
                <w:color w:val="000000"/>
                <w:vertAlign w:val="superscript"/>
              </w:rPr>
              <w:t>62С)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тікұшақтардың өндірісіне арналған, қуаты 400 кВт-дан астам, бірақ 1300 кВт-дан көп емес</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rPr>
                <w:rFonts w:ascii="Times New Roman"/>
                <w:b w:val="false"/>
                <w:i w:val="false"/>
                <w:color w:val="000000"/>
                <w:vertAlign w:val="superscript"/>
              </w:rPr>
              <w:t>62С)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